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4D" w:rsidRPr="0079504E" w:rsidRDefault="000F3E4D" w:rsidP="0079504E">
      <w:pPr>
        <w:widowControl/>
        <w:spacing w:line="440" w:lineRule="exact"/>
        <w:rPr>
          <w:rFonts w:ascii="Times New Roman" w:eastAsia="仿宋" w:hAnsi="Times New Roman" w:cs="Times New Roman"/>
          <w:sz w:val="28"/>
        </w:rPr>
      </w:pPr>
      <w:r w:rsidRPr="000F3E4D">
        <w:rPr>
          <w:rFonts w:ascii="Times New Roman" w:eastAsia="仿宋" w:hAnsi="Times New Roman" w:cs="Times New Roman"/>
          <w:kern w:val="0"/>
          <w:sz w:val="28"/>
          <w:szCs w:val="32"/>
        </w:rPr>
        <w:t>附件</w:t>
      </w:r>
      <w:r w:rsidR="00D465D9">
        <w:rPr>
          <w:rFonts w:ascii="Times New Roman" w:eastAsia="仿宋" w:hAnsi="Times New Roman" w:cs="Times New Roman"/>
          <w:kern w:val="0"/>
          <w:sz w:val="28"/>
          <w:szCs w:val="32"/>
        </w:rPr>
        <w:t>2</w:t>
      </w:r>
    </w:p>
    <w:p w:rsidR="000F3E4D" w:rsidRDefault="000F3E4D" w:rsidP="00D04004">
      <w:pPr>
        <w:spacing w:beforeLines="50" w:before="15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四川大学水利水电学院2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023年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暑期社会实践活动</w:t>
      </w:r>
    </w:p>
    <w:p w:rsidR="000F3E4D" w:rsidRDefault="000F3E4D" w:rsidP="00D0400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开展要求及承诺书</w:t>
      </w:r>
    </w:p>
    <w:p w:rsidR="000F3E4D" w:rsidRPr="000F3E4D" w:rsidRDefault="000F3E4D" w:rsidP="000F3E4D">
      <w:pPr>
        <w:pStyle w:val="af8"/>
        <w:spacing w:beforeLines="50" w:before="156" w:after="0" w:line="520" w:lineRule="exact"/>
        <w:ind w:firstLineChars="200" w:firstLine="552"/>
        <w:rPr>
          <w:rFonts w:ascii="Times New Roman" w:eastAsia="仿宋" w:hAnsi="Times New Roman" w:cs="Times New Roman"/>
          <w:spacing w:val="-2"/>
          <w:sz w:val="28"/>
          <w:szCs w:val="24"/>
        </w:rPr>
      </w:pP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1.</w:t>
      </w:r>
      <w:r>
        <w:rPr>
          <w:rFonts w:ascii="Times New Roman" w:eastAsia="仿宋" w:hAnsi="Times New Roman" w:cs="Times New Roman"/>
          <w:spacing w:val="-2"/>
          <w:sz w:val="28"/>
          <w:szCs w:val="24"/>
        </w:rPr>
        <w:t xml:space="preserve"> 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根据学校、学院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2023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年暑期社会实践活动的整体要求，结合自身实际，自愿申报参与社会实践。</w:t>
      </w:r>
    </w:p>
    <w:p w:rsidR="000F3E4D" w:rsidRPr="000F3E4D" w:rsidRDefault="000F3E4D" w:rsidP="000F3E4D">
      <w:pPr>
        <w:pStyle w:val="af8"/>
        <w:spacing w:after="0" w:line="520" w:lineRule="exact"/>
        <w:ind w:firstLineChars="200" w:firstLine="552"/>
        <w:rPr>
          <w:rFonts w:ascii="Times New Roman" w:eastAsia="仿宋" w:hAnsi="Times New Roman" w:cs="Times New Roman"/>
          <w:spacing w:val="-2"/>
          <w:sz w:val="28"/>
          <w:szCs w:val="24"/>
        </w:rPr>
      </w:pP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2.</w:t>
      </w:r>
      <w:r>
        <w:rPr>
          <w:rFonts w:ascii="Times New Roman" w:eastAsia="仿宋" w:hAnsi="Times New Roman" w:cs="Times New Roman"/>
          <w:spacing w:val="-2"/>
          <w:sz w:val="28"/>
          <w:szCs w:val="24"/>
        </w:rPr>
        <w:t xml:space="preserve"> 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自觉遵守社会公德、讲究文明礼貌，遵守社会实践和实习单位的工作制度和有关规定，服从团队组织管理，树立当代大学生的良好形象。</w:t>
      </w:r>
    </w:p>
    <w:p w:rsidR="000F3E4D" w:rsidRPr="000F3E4D" w:rsidRDefault="000F3E4D" w:rsidP="000F3E4D">
      <w:pPr>
        <w:pStyle w:val="af8"/>
        <w:spacing w:after="0" w:line="520" w:lineRule="exact"/>
        <w:ind w:firstLineChars="200" w:firstLine="552"/>
        <w:rPr>
          <w:rFonts w:ascii="Times New Roman" w:eastAsia="仿宋" w:hAnsi="Times New Roman" w:cs="Times New Roman"/>
          <w:spacing w:val="-2"/>
          <w:sz w:val="28"/>
          <w:szCs w:val="24"/>
        </w:rPr>
      </w:pP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3.</w:t>
      </w:r>
      <w:r>
        <w:rPr>
          <w:rFonts w:ascii="Times New Roman" w:eastAsia="仿宋" w:hAnsi="Times New Roman" w:cs="Times New Roman"/>
          <w:spacing w:val="-2"/>
          <w:sz w:val="28"/>
          <w:szCs w:val="24"/>
        </w:rPr>
        <w:t xml:space="preserve"> 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按照社会实践要求切实履行工作职责，提高服务意识，将理论知识充分运用到实践中，达到受教育、长才干、作贡献的目的。</w:t>
      </w:r>
    </w:p>
    <w:p w:rsidR="000F3E4D" w:rsidRPr="000F3E4D" w:rsidRDefault="000F3E4D" w:rsidP="000F3E4D">
      <w:pPr>
        <w:pStyle w:val="af8"/>
        <w:spacing w:after="0" w:line="520" w:lineRule="exact"/>
        <w:ind w:firstLineChars="200" w:firstLine="552"/>
        <w:rPr>
          <w:rFonts w:ascii="Times New Roman" w:eastAsia="仿宋" w:hAnsi="Times New Roman" w:cs="Times New Roman"/>
          <w:spacing w:val="-2"/>
          <w:sz w:val="28"/>
          <w:szCs w:val="24"/>
        </w:rPr>
      </w:pP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4.</w:t>
      </w:r>
      <w:r>
        <w:rPr>
          <w:rFonts w:ascii="Times New Roman" w:eastAsia="仿宋" w:hAnsi="Times New Roman" w:cs="Times New Roman"/>
          <w:spacing w:val="-2"/>
          <w:sz w:val="28"/>
          <w:szCs w:val="24"/>
        </w:rPr>
        <w:t xml:space="preserve"> 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遵守法律法规，注意人身、财产安全，加强自我保护，防止意外事故发生；在社会实践前购买保险。</w:t>
      </w:r>
    </w:p>
    <w:p w:rsidR="000F3E4D" w:rsidRPr="000F3E4D" w:rsidRDefault="000F3E4D" w:rsidP="000F3E4D">
      <w:pPr>
        <w:pStyle w:val="af8"/>
        <w:spacing w:after="0" w:line="520" w:lineRule="exact"/>
        <w:ind w:firstLineChars="200" w:firstLine="552"/>
        <w:rPr>
          <w:rFonts w:ascii="Times New Roman" w:eastAsia="仿宋" w:hAnsi="Times New Roman" w:cs="Times New Roman"/>
          <w:spacing w:val="-2"/>
          <w:sz w:val="28"/>
          <w:szCs w:val="24"/>
        </w:rPr>
      </w:pP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5.</w:t>
      </w:r>
      <w:r>
        <w:rPr>
          <w:rFonts w:ascii="Times New Roman" w:eastAsia="仿宋" w:hAnsi="Times New Roman" w:cs="Times New Roman"/>
          <w:spacing w:val="-2"/>
          <w:sz w:val="28"/>
          <w:szCs w:val="24"/>
        </w:rPr>
        <w:t xml:space="preserve"> 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根据疫情防控相关安排，就近就便参与实践，不在疫情中高风险地区开展实体性活动，注意个人防护，避免在人员密集的场所逗留。</w:t>
      </w:r>
    </w:p>
    <w:p w:rsidR="000F3E4D" w:rsidRPr="000F3E4D" w:rsidRDefault="000F3E4D" w:rsidP="000F3E4D">
      <w:pPr>
        <w:spacing w:line="520" w:lineRule="exact"/>
        <w:ind w:firstLineChars="200" w:firstLine="554"/>
        <w:rPr>
          <w:rFonts w:ascii="Times New Roman" w:eastAsia="仿宋" w:hAnsi="Times New Roman" w:cs="Times New Roman"/>
          <w:spacing w:val="-2"/>
          <w:sz w:val="28"/>
          <w:szCs w:val="24"/>
        </w:rPr>
      </w:pPr>
      <w:r w:rsidRPr="000F3E4D">
        <w:rPr>
          <w:rFonts w:ascii="Times New Roman" w:eastAsia="仿宋" w:hAnsi="Times New Roman" w:cs="Times New Roman"/>
          <w:b/>
          <w:spacing w:val="-2"/>
          <w:sz w:val="28"/>
          <w:szCs w:val="24"/>
        </w:rPr>
        <w:t>本人承诺</w:t>
      </w:r>
      <w:r w:rsidRPr="000F3E4D">
        <w:rPr>
          <w:rFonts w:ascii="Times New Roman" w:eastAsia="仿宋" w:hAnsi="Times New Roman" w:cs="Times New Roman"/>
          <w:spacing w:val="-2"/>
          <w:sz w:val="28"/>
          <w:szCs w:val="24"/>
        </w:rPr>
        <w:t>，本人自愿申报参与此次社会实践活动，坚决遵守社会实践活动开展的相关要求，在保障身体健康安全的情况下高质量完成实践，且本人所提交的各项材料的内容全部属实，所提交的实践总结报告均为本人在老师的指导下独立完成；社会实践项目一经确定后，将自觉履行以上开展要求，严格按照申报材料内容开展社会实践，不因个人原因放弃此次社会实践活动；严格听从指导老师安排，否则安全责任由个人承担。</w:t>
      </w:r>
    </w:p>
    <w:p w:rsidR="000F3E4D" w:rsidRPr="000F3E4D" w:rsidRDefault="000F3E4D" w:rsidP="000F3E4D">
      <w:pPr>
        <w:spacing w:line="520" w:lineRule="exact"/>
        <w:ind w:firstLineChars="200" w:firstLine="792"/>
        <w:rPr>
          <w:rFonts w:ascii="仿宋" w:eastAsia="仿宋" w:hAnsi="仿宋" w:cs="仿宋"/>
          <w:spacing w:val="-2"/>
          <w:sz w:val="40"/>
          <w:szCs w:val="24"/>
        </w:rPr>
      </w:pPr>
    </w:p>
    <w:p w:rsidR="000F3E4D" w:rsidRPr="000F3E4D" w:rsidRDefault="000F3E4D" w:rsidP="000F3E4D">
      <w:pPr>
        <w:pStyle w:val="af8"/>
        <w:tabs>
          <w:tab w:val="left" w:pos="839"/>
          <w:tab w:val="left" w:pos="1682"/>
        </w:tabs>
        <w:wordWrap w:val="0"/>
        <w:spacing w:after="0" w:line="520" w:lineRule="exact"/>
        <w:jc w:val="right"/>
        <w:rPr>
          <w:rFonts w:ascii="仿宋" w:eastAsia="仿宋" w:hAnsi="仿宋" w:cs="仿宋"/>
          <w:spacing w:val="-2"/>
          <w:sz w:val="28"/>
          <w:szCs w:val="24"/>
        </w:rPr>
      </w:pPr>
      <w:r w:rsidRPr="000F3E4D">
        <w:rPr>
          <w:rFonts w:ascii="仿宋" w:eastAsia="仿宋" w:hAnsi="仿宋" w:cs="仿宋" w:hint="eastAsia"/>
          <w:spacing w:val="-2"/>
          <w:sz w:val="28"/>
          <w:szCs w:val="24"/>
        </w:rPr>
        <w:t>签字：</w:t>
      </w:r>
      <w:r>
        <w:rPr>
          <w:rFonts w:ascii="仿宋" w:eastAsia="仿宋" w:hAnsi="仿宋" w:cs="仿宋" w:hint="eastAsia"/>
          <w:spacing w:val="-2"/>
          <w:sz w:val="28"/>
          <w:szCs w:val="24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4"/>
        </w:rPr>
        <w:t xml:space="preserve">             </w:t>
      </w:r>
    </w:p>
    <w:p w:rsidR="000F3E4D" w:rsidRPr="000F3E4D" w:rsidRDefault="000F3E4D" w:rsidP="000F3E4D">
      <w:pPr>
        <w:pStyle w:val="af8"/>
        <w:tabs>
          <w:tab w:val="left" w:pos="839"/>
          <w:tab w:val="left" w:pos="1682"/>
        </w:tabs>
        <w:spacing w:after="0" w:line="520" w:lineRule="exact"/>
        <w:jc w:val="right"/>
        <w:rPr>
          <w:rFonts w:ascii="仿宋" w:eastAsia="仿宋" w:hAnsi="仿宋" w:cs="仿宋"/>
          <w:spacing w:val="-2"/>
          <w:sz w:val="28"/>
          <w:szCs w:val="24"/>
        </w:rPr>
      </w:pPr>
      <w:r w:rsidRPr="000F3E4D">
        <w:rPr>
          <w:rFonts w:ascii="仿宋" w:eastAsia="仿宋" w:hAnsi="仿宋" w:cs="仿宋" w:hint="eastAsia"/>
          <w:spacing w:val="-2"/>
          <w:sz w:val="28"/>
          <w:szCs w:val="24"/>
        </w:rPr>
        <w:t xml:space="preserve">年 </w:t>
      </w:r>
      <w:r w:rsidRPr="000F3E4D">
        <w:rPr>
          <w:rFonts w:ascii="仿宋" w:eastAsia="仿宋" w:hAnsi="仿宋" w:cs="仿宋"/>
          <w:spacing w:val="-2"/>
          <w:sz w:val="28"/>
          <w:szCs w:val="24"/>
        </w:rPr>
        <w:t xml:space="preserve">  </w:t>
      </w:r>
      <w:r w:rsidRPr="000F3E4D">
        <w:rPr>
          <w:rFonts w:ascii="仿宋" w:eastAsia="仿宋" w:hAnsi="仿宋" w:cs="仿宋" w:hint="eastAsia"/>
          <w:spacing w:val="-2"/>
          <w:sz w:val="28"/>
          <w:szCs w:val="24"/>
        </w:rPr>
        <w:t xml:space="preserve"> 月 </w:t>
      </w:r>
      <w:r w:rsidRPr="000F3E4D">
        <w:rPr>
          <w:rFonts w:ascii="仿宋" w:eastAsia="仿宋" w:hAnsi="仿宋" w:cs="仿宋"/>
          <w:spacing w:val="-2"/>
          <w:sz w:val="28"/>
          <w:szCs w:val="24"/>
        </w:rPr>
        <w:t xml:space="preserve">  </w:t>
      </w:r>
      <w:r w:rsidRPr="000F3E4D">
        <w:rPr>
          <w:rFonts w:ascii="仿宋" w:eastAsia="仿宋" w:hAnsi="仿宋" w:cs="仿宋" w:hint="eastAsia"/>
          <w:spacing w:val="-2"/>
          <w:sz w:val="28"/>
          <w:szCs w:val="24"/>
        </w:rPr>
        <w:t xml:space="preserve"> 日</w:t>
      </w:r>
    </w:p>
    <w:p w:rsidR="00D04004" w:rsidRDefault="000F3E4D" w:rsidP="00D04004">
      <w:pPr>
        <w:spacing w:line="520" w:lineRule="exact"/>
        <w:rPr>
          <w:rFonts w:ascii="仿宋" w:eastAsia="仿宋" w:hAnsi="仿宋" w:cs="仿宋"/>
          <w:spacing w:val="-2"/>
          <w:sz w:val="24"/>
          <w:szCs w:val="24"/>
        </w:rPr>
      </w:pPr>
      <w:r w:rsidRPr="000F3E4D">
        <w:rPr>
          <w:rFonts w:ascii="仿宋" w:eastAsia="仿宋" w:hAnsi="仿宋" w:cs="仿宋" w:hint="eastAsia"/>
          <w:spacing w:val="-2"/>
          <w:sz w:val="24"/>
          <w:szCs w:val="24"/>
        </w:rPr>
        <w:t>注：</w:t>
      </w:r>
      <w:proofErr w:type="gramStart"/>
      <w:r w:rsidRPr="000F3E4D">
        <w:rPr>
          <w:rFonts w:ascii="仿宋" w:eastAsia="仿宋" w:hAnsi="仿宋" w:cs="仿宋" w:hint="eastAsia"/>
          <w:spacing w:val="-2"/>
          <w:sz w:val="24"/>
          <w:szCs w:val="24"/>
        </w:rPr>
        <w:t>本承诺</w:t>
      </w:r>
      <w:proofErr w:type="gramEnd"/>
      <w:r w:rsidRPr="000F3E4D">
        <w:rPr>
          <w:rFonts w:ascii="仿宋" w:eastAsia="仿宋" w:hAnsi="仿宋" w:cs="仿宋" w:hint="eastAsia"/>
          <w:spacing w:val="-2"/>
          <w:sz w:val="24"/>
          <w:szCs w:val="24"/>
        </w:rPr>
        <w:t>书由申报者签字确认并将本页于递交申报材料时一并提交。</w:t>
      </w:r>
      <w:r w:rsidR="00D04004">
        <w:rPr>
          <w:rFonts w:ascii="仿宋" w:eastAsia="仿宋" w:hAnsi="仿宋" w:cs="仿宋"/>
          <w:spacing w:val="-2"/>
          <w:sz w:val="24"/>
          <w:szCs w:val="24"/>
        </w:rPr>
        <w:br w:type="page"/>
      </w:r>
    </w:p>
    <w:p w:rsidR="00D04004" w:rsidRPr="00D04004" w:rsidRDefault="00D04004" w:rsidP="0079504E">
      <w:pPr>
        <w:pStyle w:val="af8"/>
        <w:tabs>
          <w:tab w:val="left" w:pos="5583"/>
        </w:tabs>
        <w:wordWrap w:val="0"/>
        <w:spacing w:beforeLines="50" w:before="156" w:after="0" w:line="520" w:lineRule="exact"/>
        <w:ind w:right="560" w:firstLineChars="200" w:firstLine="560"/>
        <w:jc w:val="right"/>
        <w:rPr>
          <w:rFonts w:ascii="仿宋" w:eastAsia="仿宋" w:hAnsi="仿宋" w:cs="仿宋"/>
          <w:sz w:val="28"/>
        </w:rPr>
      </w:pPr>
      <w:bookmarkStart w:id="0" w:name="_GoBack"/>
      <w:bookmarkEnd w:id="0"/>
      <w:r>
        <w:rPr>
          <w:rFonts w:ascii="仿宋" w:eastAsia="仿宋" w:hAnsi="仿宋" w:cs="仿宋"/>
          <w:sz w:val="28"/>
        </w:rPr>
        <w:lastRenderedPageBreak/>
        <w:t xml:space="preserve">      </w:t>
      </w:r>
    </w:p>
    <w:sectPr w:rsidR="00D04004" w:rsidRPr="00D0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E9" w:rsidRDefault="008E7BE9" w:rsidP="00C65858">
      <w:r>
        <w:separator/>
      </w:r>
    </w:p>
  </w:endnote>
  <w:endnote w:type="continuationSeparator" w:id="0">
    <w:p w:rsidR="008E7BE9" w:rsidRDefault="008E7BE9" w:rsidP="00C6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65F465F-4A9E-4A81-B04E-5C3B086D4655}"/>
    <w:embedBold r:id="rId2" w:subsetted="1" w:fontKey="{D0AD6971-58E6-4EB5-A9DB-7AB19CEB87D4}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3" w:subsetted="1" w:fontKey="{34306C09-19CC-4CB9-AC6C-A32D8016B8F6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E9" w:rsidRDefault="008E7BE9" w:rsidP="00C65858">
      <w:r>
        <w:separator/>
      </w:r>
    </w:p>
  </w:footnote>
  <w:footnote w:type="continuationSeparator" w:id="0">
    <w:p w:rsidR="008E7BE9" w:rsidRDefault="008E7BE9" w:rsidP="00C6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hmZmRjMzMwZDcwZGJlMjM4ZTcyMTQ3ZmIxODAwMzAifQ=="/>
  </w:docVars>
  <w:rsids>
    <w:rsidRoot w:val="0019755E"/>
    <w:rsid w:val="000018DF"/>
    <w:rsid w:val="0007215B"/>
    <w:rsid w:val="000B49C9"/>
    <w:rsid w:val="000F3E4D"/>
    <w:rsid w:val="0012322B"/>
    <w:rsid w:val="00162410"/>
    <w:rsid w:val="0019755E"/>
    <w:rsid w:val="001F04FA"/>
    <w:rsid w:val="00255750"/>
    <w:rsid w:val="002E0BF6"/>
    <w:rsid w:val="00323212"/>
    <w:rsid w:val="003666CC"/>
    <w:rsid w:val="003A14C4"/>
    <w:rsid w:val="0043185E"/>
    <w:rsid w:val="005D37CC"/>
    <w:rsid w:val="00633D8B"/>
    <w:rsid w:val="006E7A24"/>
    <w:rsid w:val="0079504E"/>
    <w:rsid w:val="008C0F37"/>
    <w:rsid w:val="008E7BE9"/>
    <w:rsid w:val="00977C85"/>
    <w:rsid w:val="009D294D"/>
    <w:rsid w:val="00AC417F"/>
    <w:rsid w:val="00AD55B5"/>
    <w:rsid w:val="00C26EEB"/>
    <w:rsid w:val="00C65858"/>
    <w:rsid w:val="00D04004"/>
    <w:rsid w:val="00D124C9"/>
    <w:rsid w:val="00D150A1"/>
    <w:rsid w:val="00D465D9"/>
    <w:rsid w:val="00D768E7"/>
    <w:rsid w:val="00ED1052"/>
    <w:rsid w:val="00ED4631"/>
    <w:rsid w:val="00F077A8"/>
    <w:rsid w:val="00FB6730"/>
    <w:rsid w:val="00FC56A5"/>
    <w:rsid w:val="0D7F305A"/>
    <w:rsid w:val="26117B5D"/>
    <w:rsid w:val="2B052E4F"/>
    <w:rsid w:val="2D8834BF"/>
    <w:rsid w:val="36CE35E4"/>
    <w:rsid w:val="436E2EC6"/>
    <w:rsid w:val="65240698"/>
    <w:rsid w:val="74D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451C1"/>
  <w15:docId w15:val="{319C654C-15CC-49C5-8833-E17F2EAB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33">
    <w:name w:val="List 3"/>
    <w:basedOn w:val="a1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TOC7">
    <w:name w:val="toc 7"/>
    <w:basedOn w:val="a1"/>
    <w:next w:val="a1"/>
    <w:uiPriority w:val="39"/>
    <w:semiHidden/>
    <w:unhideWhenUsed/>
    <w:pPr>
      <w:ind w:leftChars="1200" w:left="2520"/>
    </w:pPr>
  </w:style>
  <w:style w:type="paragraph" w:styleId="2">
    <w:name w:val="List Number 2"/>
    <w:basedOn w:val="a1"/>
    <w:uiPriority w:val="99"/>
    <w:semiHidden/>
    <w:unhideWhenUsed/>
    <w:qFormat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uiPriority w:val="99"/>
    <w:semiHidden/>
    <w:unhideWhenUsed/>
    <w:pPr>
      <w:ind w:leftChars="200" w:left="420"/>
    </w:pPr>
  </w:style>
  <w:style w:type="paragraph" w:styleId="a8">
    <w:name w:val="Note Heading"/>
    <w:basedOn w:val="a1"/>
    <w:next w:val="a1"/>
    <w:link w:val="a9"/>
    <w:uiPriority w:val="99"/>
    <w:semiHidden/>
    <w:unhideWhenUsed/>
    <w:qFormat/>
    <w:pPr>
      <w:jc w:val="center"/>
    </w:pPr>
  </w:style>
  <w:style w:type="paragraph" w:styleId="40">
    <w:name w:val="List Bullet 4"/>
    <w:basedOn w:val="a1"/>
    <w:uiPriority w:val="99"/>
    <w:semiHidden/>
    <w:unhideWhenUsed/>
    <w:pPr>
      <w:numPr>
        <w:numId w:val="2"/>
      </w:numPr>
      <w:tabs>
        <w:tab w:val="clear" w:pos="1620"/>
        <w:tab w:val="num" w:pos="360"/>
      </w:tabs>
      <w:ind w:leftChars="0" w:left="0" w:firstLineChars="0" w:firstLine="0"/>
      <w:contextualSpacing/>
    </w:pPr>
  </w:style>
  <w:style w:type="paragraph" w:styleId="81">
    <w:name w:val="index 8"/>
    <w:basedOn w:val="a1"/>
    <w:next w:val="a1"/>
    <w:uiPriority w:val="99"/>
    <w:semiHidden/>
    <w:unhideWhenUsed/>
    <w:pPr>
      <w:ind w:leftChars="1400" w:left="1400"/>
    </w:pPr>
  </w:style>
  <w:style w:type="paragraph" w:styleId="aa">
    <w:name w:val="E-mail Signature"/>
    <w:basedOn w:val="a1"/>
    <w:link w:val="ab"/>
    <w:uiPriority w:val="99"/>
    <w:semiHidden/>
    <w:unhideWhenUsed/>
  </w:style>
  <w:style w:type="paragraph" w:styleId="a">
    <w:name w:val="List Number"/>
    <w:basedOn w:val="a1"/>
    <w:uiPriority w:val="99"/>
    <w:semiHidden/>
    <w:unhideWhenUsed/>
    <w:pPr>
      <w:numPr>
        <w:numId w:val="3"/>
      </w:numPr>
      <w:contextualSpacing/>
    </w:pPr>
  </w:style>
  <w:style w:type="paragraph" w:styleId="ac">
    <w:name w:val="Normal Indent"/>
    <w:basedOn w:val="a1"/>
    <w:uiPriority w:val="99"/>
    <w:semiHidden/>
    <w:unhideWhenUsed/>
    <w:pPr>
      <w:ind w:firstLineChars="200" w:firstLine="420"/>
    </w:pPr>
  </w:style>
  <w:style w:type="paragraph" w:styleId="ad">
    <w:name w:val="caption"/>
    <w:basedOn w:val="a1"/>
    <w:next w:val="a1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3">
    <w:name w:val="index 5"/>
    <w:basedOn w:val="a1"/>
    <w:next w:val="a1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1"/>
    <w:uiPriority w:val="99"/>
    <w:semiHidden/>
    <w:unhideWhenUsed/>
    <w:pPr>
      <w:numPr>
        <w:numId w:val="4"/>
      </w:numPr>
      <w:contextualSpacing/>
    </w:pPr>
  </w:style>
  <w:style w:type="paragraph" w:styleId="ae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Document Map"/>
    <w:basedOn w:val="a1"/>
    <w:link w:val="af0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af1">
    <w:name w:val="toa heading"/>
    <w:basedOn w:val="a1"/>
    <w:next w:val="a1"/>
    <w:uiPriority w:val="99"/>
    <w:semiHidden/>
    <w:unhideWhenUsed/>
    <w:qFormat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2">
    <w:name w:val="annotation text"/>
    <w:basedOn w:val="a1"/>
    <w:link w:val="af3"/>
    <w:uiPriority w:val="99"/>
    <w:semiHidden/>
    <w:unhideWhenUsed/>
    <w:pPr>
      <w:jc w:val="left"/>
    </w:pPr>
  </w:style>
  <w:style w:type="paragraph" w:styleId="61">
    <w:name w:val="index 6"/>
    <w:basedOn w:val="a1"/>
    <w:next w:val="a1"/>
    <w:uiPriority w:val="99"/>
    <w:semiHidden/>
    <w:unhideWhenUsed/>
    <w:pPr>
      <w:ind w:leftChars="1000" w:left="1000"/>
    </w:pPr>
  </w:style>
  <w:style w:type="paragraph" w:styleId="af4">
    <w:name w:val="Salutation"/>
    <w:basedOn w:val="a1"/>
    <w:next w:val="a1"/>
    <w:link w:val="af5"/>
    <w:uiPriority w:val="99"/>
    <w:semiHidden/>
    <w:unhideWhenUsed/>
    <w:qFormat/>
  </w:style>
  <w:style w:type="paragraph" w:styleId="34">
    <w:name w:val="Body Text 3"/>
    <w:basedOn w:val="a1"/>
    <w:link w:val="35"/>
    <w:uiPriority w:val="99"/>
    <w:semiHidden/>
    <w:unhideWhenUsed/>
    <w:pPr>
      <w:spacing w:after="120"/>
    </w:pPr>
    <w:rPr>
      <w:sz w:val="16"/>
      <w:szCs w:val="16"/>
    </w:rPr>
  </w:style>
  <w:style w:type="paragraph" w:styleId="af6">
    <w:name w:val="Closing"/>
    <w:basedOn w:val="a1"/>
    <w:link w:val="af7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1"/>
    <w:uiPriority w:val="99"/>
    <w:semiHidden/>
    <w:unhideWhenUsed/>
    <w:pPr>
      <w:numPr>
        <w:numId w:val="5"/>
      </w:numPr>
      <w:contextualSpacing/>
    </w:pPr>
  </w:style>
  <w:style w:type="paragraph" w:styleId="af8">
    <w:name w:val="Body Text"/>
    <w:basedOn w:val="a1"/>
    <w:link w:val="af9"/>
    <w:uiPriority w:val="99"/>
    <w:semiHidden/>
    <w:unhideWhenUsed/>
    <w:qFormat/>
    <w:pPr>
      <w:spacing w:after="120"/>
    </w:pPr>
  </w:style>
  <w:style w:type="paragraph" w:styleId="afa">
    <w:name w:val="Body Text Indent"/>
    <w:basedOn w:val="a1"/>
    <w:link w:val="afb"/>
    <w:uiPriority w:val="99"/>
    <w:semiHidden/>
    <w:unhideWhenUsed/>
    <w:pPr>
      <w:spacing w:after="120"/>
      <w:ind w:leftChars="200" w:left="420"/>
    </w:pPr>
  </w:style>
  <w:style w:type="paragraph" w:styleId="3">
    <w:name w:val="List Number 3"/>
    <w:basedOn w:val="a1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1"/>
    <w:uiPriority w:val="99"/>
    <w:semiHidden/>
    <w:unhideWhenUsed/>
    <w:pPr>
      <w:ind w:leftChars="200" w:left="100" w:hangingChars="200" w:hanging="200"/>
      <w:contextualSpacing/>
    </w:pPr>
  </w:style>
  <w:style w:type="paragraph" w:styleId="afc">
    <w:name w:val="List Continue"/>
    <w:basedOn w:val="a1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d">
    <w:name w:val="Block Text"/>
    <w:basedOn w:val="a1"/>
    <w:uiPriority w:val="99"/>
    <w:semiHidden/>
    <w:unhideWhenUsed/>
    <w:pPr>
      <w:spacing w:after="120"/>
      <w:ind w:leftChars="700" w:left="1440" w:rightChars="700" w:right="1440"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1"/>
    <w:link w:val="HTML0"/>
    <w:uiPriority w:val="99"/>
    <w:semiHidden/>
    <w:unhideWhenUsed/>
    <w:qFormat/>
    <w:rPr>
      <w:i/>
      <w:iCs/>
    </w:rPr>
  </w:style>
  <w:style w:type="paragraph" w:styleId="43">
    <w:name w:val="index 4"/>
    <w:basedOn w:val="a1"/>
    <w:next w:val="a1"/>
    <w:uiPriority w:val="99"/>
    <w:semiHidden/>
    <w:unhideWhenUsed/>
    <w:pPr>
      <w:ind w:leftChars="600" w:left="600"/>
    </w:pPr>
  </w:style>
  <w:style w:type="paragraph" w:styleId="TOC5">
    <w:name w:val="toc 5"/>
    <w:basedOn w:val="a1"/>
    <w:next w:val="a1"/>
    <w:uiPriority w:val="39"/>
    <w:semiHidden/>
    <w:unhideWhenUsed/>
    <w:pPr>
      <w:ind w:leftChars="800" w:left="1680"/>
    </w:pPr>
  </w:style>
  <w:style w:type="paragraph" w:styleId="TOC3">
    <w:name w:val="toc 3"/>
    <w:basedOn w:val="a1"/>
    <w:next w:val="a1"/>
    <w:uiPriority w:val="39"/>
    <w:semiHidden/>
    <w:unhideWhenUsed/>
    <w:pPr>
      <w:ind w:leftChars="400" w:left="840"/>
    </w:pPr>
  </w:style>
  <w:style w:type="paragraph" w:styleId="afe">
    <w:name w:val="Plain Text"/>
    <w:basedOn w:val="a1"/>
    <w:link w:val="aff"/>
    <w:uiPriority w:val="99"/>
    <w:semiHidden/>
    <w:unhideWhenUsed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TOC8">
    <w:name w:val="toc 8"/>
    <w:basedOn w:val="a1"/>
    <w:next w:val="a1"/>
    <w:uiPriority w:val="39"/>
    <w:semiHidden/>
    <w:unhideWhenUsed/>
    <w:pPr>
      <w:ind w:leftChars="1400" w:left="2940"/>
    </w:pPr>
  </w:style>
  <w:style w:type="paragraph" w:styleId="36">
    <w:name w:val="index 3"/>
    <w:basedOn w:val="a1"/>
    <w:next w:val="a1"/>
    <w:uiPriority w:val="99"/>
    <w:semiHidden/>
    <w:unhideWhenUsed/>
    <w:pPr>
      <w:ind w:leftChars="400" w:left="400"/>
    </w:pPr>
  </w:style>
  <w:style w:type="paragraph" w:styleId="aff0">
    <w:name w:val="Date"/>
    <w:basedOn w:val="a1"/>
    <w:next w:val="a1"/>
    <w:link w:val="aff1"/>
    <w:uiPriority w:val="99"/>
    <w:semiHidden/>
    <w:unhideWhenUsed/>
    <w:pPr>
      <w:ind w:leftChars="2500" w:left="100"/>
    </w:pPr>
  </w:style>
  <w:style w:type="paragraph" w:styleId="24">
    <w:name w:val="Body Text Indent 2"/>
    <w:basedOn w:val="a1"/>
    <w:link w:val="25"/>
    <w:uiPriority w:val="99"/>
    <w:semiHidden/>
    <w:unhideWhenUsed/>
    <w:pPr>
      <w:spacing w:after="120" w:line="480" w:lineRule="auto"/>
      <w:ind w:leftChars="200" w:left="420"/>
    </w:pPr>
  </w:style>
  <w:style w:type="paragraph" w:styleId="aff2">
    <w:name w:val="endnote text"/>
    <w:basedOn w:val="a1"/>
    <w:link w:val="aff3"/>
    <w:uiPriority w:val="99"/>
    <w:semiHidden/>
    <w:unhideWhenUsed/>
    <w:pPr>
      <w:snapToGrid w:val="0"/>
      <w:jc w:val="left"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Chars="1000" w:left="2100"/>
      <w:contextualSpacing/>
    </w:pPr>
  </w:style>
  <w:style w:type="paragraph" w:styleId="aff4">
    <w:name w:val="Balloon Text"/>
    <w:basedOn w:val="a1"/>
    <w:link w:val="aff5"/>
    <w:uiPriority w:val="99"/>
    <w:semiHidden/>
    <w:unhideWhenUsed/>
    <w:rPr>
      <w:sz w:val="18"/>
      <w:szCs w:val="18"/>
    </w:rPr>
  </w:style>
  <w:style w:type="paragraph" w:styleId="aff6">
    <w:name w:val="footer"/>
    <w:basedOn w:val="a1"/>
    <w:link w:val="aff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8">
    <w:name w:val="envelope return"/>
    <w:basedOn w:val="a1"/>
    <w:uiPriority w:val="99"/>
    <w:semiHidden/>
    <w:unhideWhenUsed/>
    <w:pPr>
      <w:snapToGrid w:val="0"/>
    </w:pPr>
    <w:rPr>
      <w:rFonts w:asciiTheme="majorHAnsi" w:eastAsiaTheme="majorEastAsia" w:hAnsiTheme="majorHAnsi" w:cstheme="majorBidi"/>
    </w:rPr>
  </w:style>
  <w:style w:type="paragraph" w:styleId="aff9">
    <w:name w:val="header"/>
    <w:basedOn w:val="a1"/>
    <w:link w:val="aff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b">
    <w:name w:val="Signature"/>
    <w:basedOn w:val="a1"/>
    <w:link w:val="affc"/>
    <w:uiPriority w:val="99"/>
    <w:semiHidden/>
    <w:unhideWhenUsed/>
    <w:pPr>
      <w:ind w:leftChars="2100" w:left="100"/>
    </w:pPr>
  </w:style>
  <w:style w:type="paragraph" w:styleId="TOC1">
    <w:name w:val="toc 1"/>
    <w:basedOn w:val="a1"/>
    <w:next w:val="a1"/>
    <w:uiPriority w:val="39"/>
    <w:semiHidden/>
    <w:unhideWhenUsed/>
  </w:style>
  <w:style w:type="paragraph" w:styleId="44">
    <w:name w:val="List Continue 4"/>
    <w:basedOn w:val="a1"/>
    <w:uiPriority w:val="99"/>
    <w:semiHidden/>
    <w:unhideWhenUsed/>
    <w:pPr>
      <w:spacing w:after="120"/>
      <w:ind w:leftChars="800" w:left="1680"/>
      <w:contextualSpacing/>
    </w:pPr>
  </w:style>
  <w:style w:type="paragraph" w:styleId="TOC4">
    <w:name w:val="toc 4"/>
    <w:basedOn w:val="a1"/>
    <w:next w:val="a1"/>
    <w:uiPriority w:val="39"/>
    <w:semiHidden/>
    <w:unhideWhenUsed/>
    <w:pPr>
      <w:ind w:leftChars="600" w:left="1260"/>
    </w:pPr>
  </w:style>
  <w:style w:type="paragraph" w:styleId="affd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</w:style>
  <w:style w:type="paragraph" w:styleId="affe">
    <w:name w:val="Subtitle"/>
    <w:basedOn w:val="a1"/>
    <w:next w:val="a1"/>
    <w:link w:val="afff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0">
    <w:name w:val="List"/>
    <w:basedOn w:val="a1"/>
    <w:uiPriority w:val="99"/>
    <w:semiHidden/>
    <w:unhideWhenUsed/>
    <w:qFormat/>
    <w:pPr>
      <w:ind w:left="200" w:hangingChars="200" w:hanging="200"/>
      <w:contextualSpacing/>
    </w:pPr>
  </w:style>
  <w:style w:type="paragraph" w:styleId="afff1">
    <w:name w:val="footnote text"/>
    <w:basedOn w:val="a1"/>
    <w:link w:val="afff2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uiPriority w:val="39"/>
    <w:semiHidden/>
    <w:unhideWhenUsed/>
    <w:pPr>
      <w:ind w:leftChars="1000" w:left="2100"/>
    </w:pPr>
  </w:style>
  <w:style w:type="paragraph" w:styleId="55">
    <w:name w:val="List 5"/>
    <w:basedOn w:val="a1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7">
    <w:name w:val="Body Text Indent 3"/>
    <w:basedOn w:val="a1"/>
    <w:link w:val="38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pPr>
      <w:ind w:leftChars="1200" w:left="1200"/>
    </w:pPr>
  </w:style>
  <w:style w:type="paragraph" w:styleId="91">
    <w:name w:val="index 9"/>
    <w:basedOn w:val="a1"/>
    <w:next w:val="a1"/>
    <w:uiPriority w:val="99"/>
    <w:semiHidden/>
    <w:unhideWhenUsed/>
    <w:pPr>
      <w:ind w:leftChars="1600" w:left="1600"/>
    </w:pPr>
  </w:style>
  <w:style w:type="paragraph" w:styleId="afff3">
    <w:name w:val="table of figures"/>
    <w:basedOn w:val="a1"/>
    <w:next w:val="a1"/>
    <w:uiPriority w:val="99"/>
    <w:semiHidden/>
    <w:unhideWhenUsed/>
    <w:pPr>
      <w:ind w:leftChars="200" w:left="200" w:hangingChars="200" w:hanging="200"/>
    </w:pPr>
  </w:style>
  <w:style w:type="paragraph" w:styleId="TOC2">
    <w:name w:val="toc 2"/>
    <w:basedOn w:val="a1"/>
    <w:next w:val="a1"/>
    <w:uiPriority w:val="39"/>
    <w:semiHidden/>
    <w:unhideWhenUsed/>
    <w:pPr>
      <w:ind w:leftChars="200" w:left="420"/>
    </w:pPr>
  </w:style>
  <w:style w:type="paragraph" w:styleId="TOC9">
    <w:name w:val="toc 9"/>
    <w:basedOn w:val="a1"/>
    <w:next w:val="a1"/>
    <w:uiPriority w:val="39"/>
    <w:semiHidden/>
    <w:unhideWhenUsed/>
    <w:pPr>
      <w:ind w:leftChars="1600" w:left="3360"/>
    </w:pPr>
  </w:style>
  <w:style w:type="paragraph" w:styleId="26">
    <w:name w:val="Body Text 2"/>
    <w:basedOn w:val="a1"/>
    <w:link w:val="27"/>
    <w:uiPriority w:val="99"/>
    <w:semiHidden/>
    <w:unhideWhenUsed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pPr>
      <w:ind w:leftChars="600" w:left="100" w:hangingChars="200" w:hanging="200"/>
      <w:contextualSpacing/>
    </w:pPr>
  </w:style>
  <w:style w:type="paragraph" w:styleId="28">
    <w:name w:val="List Continue 2"/>
    <w:basedOn w:val="a1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4">
    <w:name w:val="Message Header"/>
    <w:basedOn w:val="a1"/>
    <w:link w:val="afff5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6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39">
    <w:name w:val="List Continue 3"/>
    <w:basedOn w:val="a1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9">
    <w:name w:val="index 2"/>
    <w:basedOn w:val="a1"/>
    <w:next w:val="a1"/>
    <w:uiPriority w:val="99"/>
    <w:semiHidden/>
    <w:unhideWhenUsed/>
    <w:pPr>
      <w:ind w:leftChars="200" w:left="200"/>
    </w:pPr>
  </w:style>
  <w:style w:type="paragraph" w:styleId="afff7">
    <w:name w:val="Title"/>
    <w:basedOn w:val="a1"/>
    <w:next w:val="a1"/>
    <w:link w:val="afff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ff9">
    <w:name w:val="annotation subject"/>
    <w:basedOn w:val="af2"/>
    <w:next w:val="af2"/>
    <w:link w:val="afffa"/>
    <w:uiPriority w:val="99"/>
    <w:semiHidden/>
    <w:unhideWhenUsed/>
    <w:rPr>
      <w:b/>
      <w:bCs/>
    </w:rPr>
  </w:style>
  <w:style w:type="paragraph" w:styleId="afffb">
    <w:name w:val="Body Text First Indent"/>
    <w:basedOn w:val="af8"/>
    <w:link w:val="afffc"/>
    <w:uiPriority w:val="99"/>
    <w:semiHidden/>
    <w:unhideWhenUsed/>
    <w:pPr>
      <w:ind w:firstLineChars="100" w:firstLine="420"/>
    </w:pPr>
  </w:style>
  <w:style w:type="paragraph" w:styleId="2a">
    <w:name w:val="Body Text First Indent 2"/>
    <w:basedOn w:val="afa"/>
    <w:link w:val="2b"/>
    <w:uiPriority w:val="99"/>
    <w:semiHidden/>
    <w:unhideWhenUsed/>
    <w:qFormat/>
    <w:pPr>
      <w:ind w:firstLineChars="200" w:firstLine="420"/>
    </w:pPr>
  </w:style>
  <w:style w:type="character" w:styleId="afffd">
    <w:name w:val="Hyperlink"/>
    <w:basedOn w:val="a2"/>
    <w:uiPriority w:val="99"/>
    <w:unhideWhenUsed/>
    <w:rPr>
      <w:color w:val="0563C1" w:themeColor="hyperlink"/>
      <w:u w:val="single"/>
    </w:rPr>
  </w:style>
  <w:style w:type="character" w:customStyle="1" w:styleId="HTML0">
    <w:name w:val="HTML 地址 字符"/>
    <w:basedOn w:val="a2"/>
    <w:link w:val="HTML"/>
    <w:uiPriority w:val="99"/>
    <w:semiHidden/>
    <w:qFormat/>
    <w:rPr>
      <w:i/>
      <w:iCs/>
    </w:rPr>
  </w:style>
  <w:style w:type="character" w:customStyle="1" w:styleId="HTML2">
    <w:name w:val="HTML 预设格式 字符"/>
    <w:basedOn w:val="a2"/>
    <w:link w:val="HTML1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outlineLvl w:val="9"/>
    </w:pPr>
  </w:style>
  <w:style w:type="character" w:customStyle="1" w:styleId="afff8">
    <w:name w:val="标题 字符"/>
    <w:basedOn w:val="a2"/>
    <w:link w:val="afff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Pr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af5">
    <w:name w:val="称呼 字符"/>
    <w:basedOn w:val="a2"/>
    <w:link w:val="af4"/>
    <w:uiPriority w:val="99"/>
    <w:semiHidden/>
    <w:qFormat/>
  </w:style>
  <w:style w:type="character" w:customStyle="1" w:styleId="aff">
    <w:name w:val="纯文本 字符"/>
    <w:basedOn w:val="a2"/>
    <w:link w:val="afe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b">
    <w:name w:val="电子邮件签名 字符"/>
    <w:basedOn w:val="a2"/>
    <w:link w:val="aa"/>
    <w:uiPriority w:val="99"/>
    <w:semiHidden/>
  </w:style>
  <w:style w:type="character" w:customStyle="1" w:styleId="afff">
    <w:name w:val="副标题 字符"/>
    <w:basedOn w:val="a2"/>
    <w:link w:val="affe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宏文本 字符"/>
    <w:basedOn w:val="a2"/>
    <w:link w:val="a5"/>
    <w:uiPriority w:val="99"/>
    <w:semiHidden/>
    <w:rPr>
      <w:rFonts w:ascii="Courier New" w:eastAsia="宋体" w:hAnsi="Courier New" w:cs="Courier New"/>
      <w:sz w:val="24"/>
      <w:szCs w:val="24"/>
    </w:rPr>
  </w:style>
  <w:style w:type="character" w:customStyle="1" w:styleId="afff2">
    <w:name w:val="脚注文本 字符"/>
    <w:basedOn w:val="a2"/>
    <w:link w:val="afff1"/>
    <w:uiPriority w:val="99"/>
    <w:semiHidden/>
    <w:qFormat/>
    <w:rPr>
      <w:sz w:val="18"/>
      <w:szCs w:val="18"/>
    </w:rPr>
  </w:style>
  <w:style w:type="character" w:customStyle="1" w:styleId="af7">
    <w:name w:val="结束语 字符"/>
    <w:basedOn w:val="a2"/>
    <w:link w:val="af6"/>
    <w:uiPriority w:val="99"/>
    <w:semiHidden/>
  </w:style>
  <w:style w:type="paragraph" w:styleId="afffe">
    <w:name w:val="List Paragraph"/>
    <w:basedOn w:val="a1"/>
    <w:uiPriority w:val="34"/>
    <w:qFormat/>
    <w:pPr>
      <w:ind w:firstLineChars="200" w:firstLine="420"/>
    </w:pPr>
  </w:style>
  <w:style w:type="paragraph" w:styleId="affff">
    <w:name w:val="Intense Quote"/>
    <w:basedOn w:val="a1"/>
    <w:next w:val="a1"/>
    <w:link w:val="affff0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0">
    <w:name w:val="明显引用 字符"/>
    <w:basedOn w:val="a2"/>
    <w:link w:val="affff"/>
    <w:uiPriority w:val="30"/>
    <w:rPr>
      <w:i/>
      <w:iCs/>
      <w:color w:val="5B9BD5" w:themeColor="accent1"/>
    </w:rPr>
  </w:style>
  <w:style w:type="character" w:customStyle="1" w:styleId="aff5">
    <w:name w:val="批注框文本 字符"/>
    <w:basedOn w:val="a2"/>
    <w:link w:val="aff4"/>
    <w:uiPriority w:val="99"/>
    <w:semiHidden/>
    <w:rPr>
      <w:sz w:val="18"/>
      <w:szCs w:val="18"/>
    </w:rPr>
  </w:style>
  <w:style w:type="character" w:customStyle="1" w:styleId="af3">
    <w:name w:val="批注文字 字符"/>
    <w:basedOn w:val="a2"/>
    <w:link w:val="af2"/>
    <w:uiPriority w:val="99"/>
    <w:semiHidden/>
  </w:style>
  <w:style w:type="character" w:customStyle="1" w:styleId="afffa">
    <w:name w:val="批注主题 字符"/>
    <w:basedOn w:val="af3"/>
    <w:link w:val="afff9"/>
    <w:uiPriority w:val="99"/>
    <w:semiHidden/>
    <w:rPr>
      <w:b/>
      <w:bCs/>
    </w:rPr>
  </w:style>
  <w:style w:type="character" w:customStyle="1" w:styleId="affc">
    <w:name w:val="签名 字符"/>
    <w:basedOn w:val="a2"/>
    <w:link w:val="affb"/>
    <w:uiPriority w:val="99"/>
    <w:semiHidden/>
  </w:style>
  <w:style w:type="character" w:customStyle="1" w:styleId="aff1">
    <w:name w:val="日期 字符"/>
    <w:basedOn w:val="a2"/>
    <w:link w:val="aff0"/>
    <w:uiPriority w:val="99"/>
    <w:semiHidden/>
  </w:style>
  <w:style w:type="paragraph" w:customStyle="1" w:styleId="12">
    <w:name w:val="书目1"/>
    <w:basedOn w:val="a1"/>
    <w:next w:val="a1"/>
    <w:uiPriority w:val="37"/>
    <w:semiHidden/>
    <w:unhideWhenUsed/>
  </w:style>
  <w:style w:type="character" w:customStyle="1" w:styleId="aff3">
    <w:name w:val="尾注文本 字符"/>
    <w:basedOn w:val="a2"/>
    <w:link w:val="aff2"/>
    <w:uiPriority w:val="99"/>
    <w:semiHidden/>
  </w:style>
  <w:style w:type="character" w:customStyle="1" w:styleId="af0">
    <w:name w:val="文档结构图 字符"/>
    <w:basedOn w:val="a2"/>
    <w:link w:val="af"/>
    <w:uiPriority w:val="99"/>
    <w:semiHidden/>
    <w:qFormat/>
    <w:rPr>
      <w:rFonts w:ascii="Microsoft YaHei UI" w:eastAsia="Microsoft YaHei UI"/>
      <w:sz w:val="18"/>
      <w:szCs w:val="18"/>
    </w:rPr>
  </w:style>
  <w:style w:type="paragraph" w:styleId="affff1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fff5">
    <w:name w:val="信息标题 字符"/>
    <w:basedOn w:val="a2"/>
    <w:link w:val="afff4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7">
    <w:name w:val="页脚 字符"/>
    <w:basedOn w:val="a2"/>
    <w:link w:val="aff6"/>
    <w:uiPriority w:val="99"/>
    <w:rPr>
      <w:sz w:val="18"/>
      <w:szCs w:val="18"/>
    </w:rPr>
  </w:style>
  <w:style w:type="character" w:customStyle="1" w:styleId="affa">
    <w:name w:val="页眉 字符"/>
    <w:basedOn w:val="a2"/>
    <w:link w:val="aff9"/>
    <w:uiPriority w:val="99"/>
    <w:rPr>
      <w:sz w:val="18"/>
      <w:szCs w:val="18"/>
    </w:rPr>
  </w:style>
  <w:style w:type="paragraph" w:styleId="affff2">
    <w:name w:val="Quote"/>
    <w:basedOn w:val="a1"/>
    <w:next w:val="a1"/>
    <w:link w:val="afff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 字符"/>
    <w:basedOn w:val="a2"/>
    <w:link w:val="affff2"/>
    <w:uiPriority w:val="29"/>
    <w:qFormat/>
    <w:rPr>
      <w:i/>
      <w:iCs/>
      <w:color w:val="404040" w:themeColor="text1" w:themeTint="BF"/>
    </w:rPr>
  </w:style>
  <w:style w:type="character" w:customStyle="1" w:styleId="af9">
    <w:name w:val="正文文本 字符"/>
    <w:basedOn w:val="a2"/>
    <w:link w:val="af8"/>
    <w:uiPriority w:val="99"/>
    <w:semiHidden/>
    <w:qFormat/>
  </w:style>
  <w:style w:type="character" w:customStyle="1" w:styleId="afffc">
    <w:name w:val="正文文本首行缩进 字符"/>
    <w:basedOn w:val="af9"/>
    <w:link w:val="afffb"/>
    <w:uiPriority w:val="99"/>
    <w:semiHidden/>
  </w:style>
  <w:style w:type="character" w:customStyle="1" w:styleId="afb">
    <w:name w:val="正文文本缩进 字符"/>
    <w:basedOn w:val="a2"/>
    <w:link w:val="afa"/>
    <w:uiPriority w:val="99"/>
    <w:semiHidden/>
  </w:style>
  <w:style w:type="character" w:customStyle="1" w:styleId="2b">
    <w:name w:val="正文文本首行缩进 2 字符"/>
    <w:basedOn w:val="afb"/>
    <w:link w:val="2a"/>
    <w:uiPriority w:val="99"/>
    <w:semiHidden/>
  </w:style>
  <w:style w:type="character" w:customStyle="1" w:styleId="27">
    <w:name w:val="正文文本 2 字符"/>
    <w:basedOn w:val="a2"/>
    <w:link w:val="26"/>
    <w:uiPriority w:val="99"/>
    <w:semiHidden/>
  </w:style>
  <w:style w:type="character" w:customStyle="1" w:styleId="35">
    <w:name w:val="正文文本 3 字符"/>
    <w:basedOn w:val="a2"/>
    <w:link w:val="34"/>
    <w:uiPriority w:val="99"/>
    <w:semiHidden/>
    <w:rPr>
      <w:sz w:val="16"/>
      <w:szCs w:val="16"/>
    </w:rPr>
  </w:style>
  <w:style w:type="character" w:customStyle="1" w:styleId="25">
    <w:name w:val="正文文本缩进 2 字符"/>
    <w:basedOn w:val="a2"/>
    <w:link w:val="24"/>
    <w:uiPriority w:val="99"/>
    <w:semiHidden/>
    <w:qFormat/>
  </w:style>
  <w:style w:type="character" w:customStyle="1" w:styleId="38">
    <w:name w:val="正文文本缩进 3 字符"/>
    <w:basedOn w:val="a2"/>
    <w:link w:val="37"/>
    <w:uiPriority w:val="99"/>
    <w:semiHidden/>
    <w:rPr>
      <w:sz w:val="16"/>
      <w:szCs w:val="16"/>
    </w:rPr>
  </w:style>
  <w:style w:type="character" w:customStyle="1" w:styleId="a9">
    <w:name w:val="注释标题 字符"/>
    <w:basedOn w:val="a2"/>
    <w:link w:val="a8"/>
    <w:uiPriority w:val="99"/>
    <w:semiHidden/>
    <w:qFormat/>
  </w:style>
  <w:style w:type="character" w:customStyle="1" w:styleId="13">
    <w:name w:val="未处理的提及1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AOC</cp:lastModifiedBy>
  <cp:revision>2</cp:revision>
  <cp:lastPrinted>2023-06-07T00:38:00Z</cp:lastPrinted>
  <dcterms:created xsi:type="dcterms:W3CDTF">2023-06-16T12:16:00Z</dcterms:created>
  <dcterms:modified xsi:type="dcterms:W3CDTF">2023-06-16T12:16:00Z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FF3703DF2A3246B2B762632A40073DC6_13</vt:lpwstr>
  </property>
</Properties>
</file>