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8B" w:rsidRPr="00977C85" w:rsidRDefault="00D465D9" w:rsidP="00977C85">
      <w:pPr>
        <w:spacing w:line="360" w:lineRule="auto"/>
        <w:rPr>
          <w:rFonts w:ascii="Times New Roman" w:eastAsia="仿宋" w:hAnsi="Times New Roman" w:cs="Times New Roman"/>
          <w:sz w:val="28"/>
        </w:rPr>
      </w:pPr>
      <w:r w:rsidRPr="000F3E4D">
        <w:rPr>
          <w:rFonts w:ascii="Times New Roman" w:eastAsia="仿宋" w:hAnsi="Times New Roman" w:cs="Times New Roman" w:hint="eastAsia"/>
          <w:kern w:val="0"/>
          <w:sz w:val="28"/>
          <w:szCs w:val="32"/>
        </w:rPr>
        <w:t>附件</w:t>
      </w:r>
      <w:r w:rsidRPr="000F3E4D">
        <w:rPr>
          <w:rFonts w:ascii="Times New Roman" w:eastAsia="仿宋" w:hAnsi="Times New Roman" w:cs="Times New Roman"/>
          <w:kern w:val="0"/>
          <w:sz w:val="28"/>
          <w:szCs w:val="32"/>
        </w:rPr>
        <w:t>1</w:t>
      </w:r>
    </w:p>
    <w:p w:rsidR="00633D8B" w:rsidRDefault="00D465D9">
      <w:pPr>
        <w:widowControl/>
        <w:wordWrap w:val="0"/>
        <w:spacing w:line="360" w:lineRule="auto"/>
        <w:jc w:val="center"/>
        <w:rPr>
          <w:rFonts w:ascii="方正小标宋简体" w:eastAsia="方正小标宋简体" w:hAnsi="ˎ̥" w:cs="宋体"/>
          <w:kern w:val="0"/>
          <w:sz w:val="36"/>
          <w:szCs w:val="36"/>
        </w:rPr>
      </w:pP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四川大学水利水电202</w:t>
      </w:r>
      <w:r>
        <w:rPr>
          <w:rFonts w:ascii="方正小标宋简体" w:eastAsia="方正小标宋简体" w:hAnsi="ˎ̥" w:cs="宋体"/>
          <w:kern w:val="0"/>
          <w:sz w:val="36"/>
          <w:szCs w:val="36"/>
        </w:rPr>
        <w:t>3</w:t>
      </w: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年“</w:t>
      </w:r>
      <w:r>
        <w:rPr>
          <w:rFonts w:ascii="方正小标宋简体" w:eastAsia="方正小标宋简体" w:hAnsi="方正小标宋简体" w:hint="eastAsia"/>
          <w:sz w:val="36"/>
        </w:rPr>
        <w:t>溯水寻源</w:t>
      </w: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”</w:t>
      </w:r>
    </w:p>
    <w:p w:rsidR="00633D8B" w:rsidRDefault="00D465D9">
      <w:pPr>
        <w:widowControl/>
        <w:wordWrap w:val="0"/>
        <w:spacing w:line="360" w:lineRule="auto"/>
        <w:jc w:val="center"/>
        <w:rPr>
          <w:rFonts w:ascii="方正小标宋简体" w:eastAsia="方正小标宋简体" w:hAnsi="ˎ̥" w:cs="宋体"/>
          <w:kern w:val="0"/>
          <w:sz w:val="36"/>
          <w:szCs w:val="36"/>
        </w:rPr>
      </w:pP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学生暑期社会实践团队申报表</w:t>
      </w:r>
    </w:p>
    <w:tbl>
      <w:tblPr>
        <w:tblW w:w="86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183"/>
        <w:gridCol w:w="709"/>
        <w:gridCol w:w="478"/>
        <w:gridCol w:w="372"/>
        <w:gridCol w:w="426"/>
        <w:gridCol w:w="992"/>
        <w:gridCol w:w="283"/>
        <w:gridCol w:w="284"/>
        <w:gridCol w:w="552"/>
        <w:gridCol w:w="298"/>
        <w:gridCol w:w="284"/>
        <w:gridCol w:w="1412"/>
      </w:tblGrid>
      <w:tr w:rsidR="00633D8B">
        <w:trPr>
          <w:trHeight w:hRule="exact" w:val="682"/>
          <w:jc w:val="center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团队名称</w:t>
            </w:r>
          </w:p>
        </w:tc>
        <w:tc>
          <w:tcPr>
            <w:tcW w:w="72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33D8B">
        <w:trPr>
          <w:trHeight w:hRule="exact" w:val="762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 w:rsidP="000F3E4D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kern w:val="0"/>
                <w:sz w:val="24"/>
              </w:rPr>
              <w:t>年  月  日——    年  月  日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活动开展天数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kern w:val="0"/>
                <w:sz w:val="24"/>
              </w:rPr>
              <w:t xml:space="preserve">共 </w:t>
            </w:r>
            <w:r w:rsidRPr="000F3E4D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F3E4D">
              <w:rPr>
                <w:rFonts w:ascii="仿宋" w:eastAsia="仿宋" w:hAnsi="仿宋" w:cs="宋体" w:hint="eastAsia"/>
                <w:kern w:val="0"/>
                <w:sz w:val="24"/>
              </w:rPr>
              <w:t xml:space="preserve"> 天</w:t>
            </w:r>
          </w:p>
        </w:tc>
      </w:tr>
      <w:tr w:rsidR="00633D8B">
        <w:trPr>
          <w:trHeight w:hRule="exact" w:val="1811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实践</w:t>
            </w:r>
            <w:r w:rsidRPr="000F3E4D">
              <w:rPr>
                <w:rFonts w:ascii="仿宋" w:eastAsia="仿宋" w:hAnsi="仿宋" w:cs="微软雅黑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F3E4D">
              <w:rPr>
                <w:rFonts w:ascii="仿宋" w:eastAsia="仿宋" w:hAnsi="仿宋" w:cs="微软雅黑" w:hint="eastAsia"/>
                <w:kern w:val="0"/>
                <w:sz w:val="24"/>
              </w:rPr>
              <w:t>□</w:t>
            </w:r>
            <w:r w:rsidRPr="000F3E4D">
              <w:rPr>
                <w:rFonts w:ascii="仿宋" w:eastAsia="仿宋" w:hAnsi="仿宋" w:cs="微软雅黑"/>
                <w:kern w:val="0"/>
                <w:sz w:val="24"/>
              </w:rPr>
              <w:t xml:space="preserve"> </w:t>
            </w:r>
            <w:r w:rsidRPr="000F3E4D">
              <w:rPr>
                <w:rFonts w:ascii="仿宋" w:eastAsia="仿宋" w:hAnsi="仿宋" w:cs="微软雅黑" w:hint="eastAsia"/>
                <w:kern w:val="0"/>
                <w:sz w:val="24"/>
              </w:rPr>
              <w:t>理论知识普</w:t>
            </w:r>
            <w:r w:rsidRPr="000F3E4D">
              <w:rPr>
                <w:rFonts w:ascii="仿宋" w:eastAsia="仿宋" w:hAnsi="仿宋" w:cs="___WRD_EMBED_SUB_47" w:hint="eastAsia"/>
                <w:kern w:val="0"/>
                <w:sz w:val="24"/>
              </w:rPr>
              <w:t>及实践</w:t>
            </w:r>
          </w:p>
          <w:p w:rsidR="00633D8B" w:rsidRPr="000F3E4D" w:rsidRDefault="00D465D9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F3E4D">
              <w:rPr>
                <w:rFonts w:ascii="仿宋" w:eastAsia="仿宋" w:hAnsi="仿宋" w:cs="微软雅黑" w:hint="eastAsia"/>
                <w:kern w:val="0"/>
                <w:sz w:val="24"/>
              </w:rPr>
              <w:t xml:space="preserve">□ </w:t>
            </w:r>
            <w:r w:rsidRPr="000F3E4D">
              <w:rPr>
                <w:rFonts w:ascii="仿宋" w:eastAsia="仿宋" w:hAnsi="仿宋" w:cs="宋体" w:hint="eastAsia"/>
                <w:kern w:val="0"/>
                <w:sz w:val="24"/>
              </w:rPr>
              <w:t>水利人物访谈实践</w:t>
            </w:r>
          </w:p>
          <w:p w:rsidR="00633D8B" w:rsidRPr="000F3E4D" w:rsidRDefault="00D465D9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F3E4D">
              <w:rPr>
                <w:rFonts w:ascii="仿宋" w:eastAsia="仿宋" w:hAnsi="仿宋" w:cs="微软雅黑" w:hint="eastAsia"/>
                <w:kern w:val="0"/>
                <w:sz w:val="24"/>
              </w:rPr>
              <w:t xml:space="preserve">□ </w:t>
            </w:r>
            <w:r w:rsidRPr="000F3E4D">
              <w:rPr>
                <w:rFonts w:ascii="仿宋" w:eastAsia="仿宋" w:hAnsi="仿宋" w:cs="宋体" w:hint="eastAsia"/>
                <w:kern w:val="0"/>
                <w:sz w:val="24"/>
              </w:rPr>
              <w:t>江河文化探访实践</w:t>
            </w:r>
          </w:p>
          <w:p w:rsidR="00633D8B" w:rsidRPr="000F3E4D" w:rsidRDefault="00D465D9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F3E4D">
              <w:rPr>
                <w:rFonts w:ascii="仿宋" w:eastAsia="仿宋" w:hAnsi="仿宋" w:cs="微软雅黑" w:hint="eastAsia"/>
                <w:kern w:val="0"/>
                <w:sz w:val="24"/>
              </w:rPr>
              <w:t xml:space="preserve">□ </w:t>
            </w:r>
            <w:r w:rsidRPr="000F3E4D">
              <w:rPr>
                <w:rFonts w:ascii="仿宋" w:eastAsia="仿宋" w:hAnsi="仿宋" w:cs="宋体" w:hint="eastAsia"/>
                <w:kern w:val="0"/>
                <w:sz w:val="24"/>
              </w:rPr>
              <w:t>水利工程应用实践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是否制作海报等宣传品或拟</w:t>
            </w:r>
            <w:proofErr w:type="gramStart"/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发送微信推送</w:t>
            </w:r>
            <w:proofErr w:type="gramEnd"/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等宣传形式（如有宣传品，请附后）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633D8B">
        <w:trPr>
          <w:trHeight w:hRule="exact" w:val="877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活动所在省/市</w:t>
            </w:r>
          </w:p>
        </w:tc>
        <w:tc>
          <w:tcPr>
            <w:tcW w:w="2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团队人数</w:t>
            </w:r>
          </w:p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</w:t>
            </w:r>
            <w:proofErr w:type="gramStart"/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含指导</w:t>
            </w:r>
            <w:proofErr w:type="gramEnd"/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教师）</w:t>
            </w: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33D8B">
        <w:trPr>
          <w:trHeight w:hRule="exact" w:val="1101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是否已为成员购买保险</w:t>
            </w:r>
          </w:p>
        </w:tc>
        <w:tc>
          <w:tcPr>
            <w:tcW w:w="2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是否已制定安全工作应急预案</w:t>
            </w: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33D8B">
        <w:trPr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活动所在详细地点（明确到村、镇）</w:t>
            </w:r>
          </w:p>
        </w:tc>
        <w:tc>
          <w:tcPr>
            <w:tcW w:w="72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33D8B">
        <w:trPr>
          <w:trHeight w:hRule="exact" w:val="5499"/>
          <w:jc w:val="center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活动内容</w:t>
            </w:r>
          </w:p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介绍（500字以内）</w:t>
            </w:r>
          </w:p>
        </w:tc>
        <w:tc>
          <w:tcPr>
            <w:tcW w:w="72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633D8B" w:rsidRPr="000F3E4D" w:rsidRDefault="00633D8B">
            <w:pPr>
              <w:widowControl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633D8B">
        <w:trPr>
          <w:trHeight w:hRule="exact" w:val="567"/>
          <w:jc w:val="center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D465D9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随队指导教师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9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所在学院及担任职务</w:t>
            </w:r>
          </w:p>
        </w:tc>
        <w:tc>
          <w:tcPr>
            <w:tcW w:w="1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联系方式</w:t>
            </w:r>
          </w:p>
        </w:tc>
      </w:tr>
      <w:tr w:rsidR="00633D8B">
        <w:trPr>
          <w:trHeight w:hRule="exact" w:val="567"/>
          <w:jc w:val="center"/>
        </w:trPr>
        <w:tc>
          <w:tcPr>
            <w:tcW w:w="1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33D8B">
        <w:trPr>
          <w:trHeight w:hRule="exact" w:val="657"/>
          <w:jc w:val="center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学生联络人</w:t>
            </w:r>
          </w:p>
          <w:p w:rsidR="00633D8B" w:rsidRPr="000F3E4D" w:rsidRDefault="00D465D9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（队长）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年级及专业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学生联系方式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家长联系方式</w:t>
            </w:r>
          </w:p>
        </w:tc>
      </w:tr>
      <w:tr w:rsidR="00633D8B">
        <w:trPr>
          <w:trHeight w:hRule="exact" w:val="680"/>
          <w:jc w:val="center"/>
        </w:trPr>
        <w:tc>
          <w:tcPr>
            <w:tcW w:w="1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633D8B">
        <w:trPr>
          <w:trHeight w:hRule="exact" w:val="567"/>
          <w:jc w:val="center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团队成员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633D8B">
        <w:trPr>
          <w:trHeight w:hRule="exact" w:val="567"/>
          <w:jc w:val="center"/>
        </w:trPr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633D8B">
        <w:trPr>
          <w:trHeight w:hRule="exact" w:val="567"/>
          <w:jc w:val="center"/>
        </w:trPr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633D8B">
        <w:trPr>
          <w:trHeight w:hRule="exact" w:val="567"/>
          <w:jc w:val="center"/>
        </w:trPr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633D8B">
        <w:trPr>
          <w:trHeight w:hRule="exact" w:val="567"/>
          <w:jc w:val="center"/>
        </w:trPr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633D8B">
        <w:trPr>
          <w:trHeight w:hRule="exact" w:val="567"/>
          <w:jc w:val="center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633D8B">
        <w:trPr>
          <w:trHeight w:val="60"/>
          <w:jc w:val="center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学院团委</w:t>
            </w:r>
          </w:p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意见</w:t>
            </w:r>
          </w:p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（签章）</w:t>
            </w:r>
          </w:p>
        </w:tc>
        <w:tc>
          <w:tcPr>
            <w:tcW w:w="72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33D8B" w:rsidRPr="000F3E4D" w:rsidRDefault="00633D8B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33D8B" w:rsidRPr="000F3E4D" w:rsidRDefault="00633D8B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33D8B" w:rsidRPr="000F3E4D" w:rsidRDefault="00633D8B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33D8B" w:rsidRPr="000F3E4D" w:rsidRDefault="00633D8B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33D8B" w:rsidRPr="000F3E4D" w:rsidRDefault="00D465D9">
            <w:pPr>
              <w:spacing w:line="240" w:lineRule="atLeast"/>
              <w:ind w:right="84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                  （签章）</w:t>
            </w:r>
          </w:p>
          <w:p w:rsidR="00633D8B" w:rsidRPr="000F3E4D" w:rsidRDefault="00D465D9">
            <w:pPr>
              <w:spacing w:line="240" w:lineRule="atLeast"/>
              <w:ind w:right="840"/>
              <w:jc w:val="right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kern w:val="0"/>
                <w:szCs w:val="21"/>
              </w:rPr>
              <w:t>年    月   日</w:t>
            </w:r>
          </w:p>
          <w:p w:rsidR="00633D8B" w:rsidRPr="000F3E4D" w:rsidRDefault="00633D8B">
            <w:pPr>
              <w:spacing w:line="240" w:lineRule="atLeast"/>
              <w:ind w:right="168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33D8B">
        <w:trPr>
          <w:trHeight w:val="60"/>
          <w:jc w:val="center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学院党委</w:t>
            </w:r>
          </w:p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意见</w:t>
            </w:r>
          </w:p>
          <w:p w:rsidR="00633D8B" w:rsidRPr="000F3E4D" w:rsidRDefault="00D465D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（签章）</w:t>
            </w:r>
          </w:p>
        </w:tc>
        <w:tc>
          <w:tcPr>
            <w:tcW w:w="72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33D8B" w:rsidRPr="000F3E4D" w:rsidRDefault="00633D8B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33D8B" w:rsidRPr="000F3E4D" w:rsidRDefault="00633D8B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33D8B" w:rsidRPr="000F3E4D" w:rsidRDefault="00633D8B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33D8B" w:rsidRPr="000F3E4D" w:rsidRDefault="00633D8B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33D8B" w:rsidRPr="000F3E4D" w:rsidRDefault="00D465D9">
            <w:pPr>
              <w:spacing w:line="240" w:lineRule="atLeast"/>
              <w:ind w:right="84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                  （签章）</w:t>
            </w:r>
          </w:p>
          <w:p w:rsidR="00633D8B" w:rsidRPr="000F3E4D" w:rsidRDefault="00D465D9">
            <w:pPr>
              <w:spacing w:line="240" w:lineRule="atLeast"/>
              <w:ind w:right="840"/>
              <w:jc w:val="right"/>
              <w:rPr>
                <w:rFonts w:ascii="仿宋" w:eastAsia="仿宋" w:hAnsi="仿宋" w:cs="宋体"/>
                <w:kern w:val="0"/>
                <w:szCs w:val="21"/>
              </w:rPr>
            </w:pPr>
            <w:r w:rsidRPr="000F3E4D">
              <w:rPr>
                <w:rFonts w:ascii="仿宋" w:eastAsia="仿宋" w:hAnsi="仿宋" w:cs="宋体" w:hint="eastAsia"/>
                <w:kern w:val="0"/>
                <w:szCs w:val="21"/>
              </w:rPr>
              <w:t>年    月   日</w:t>
            </w:r>
          </w:p>
          <w:p w:rsidR="00633D8B" w:rsidRPr="000F3E4D" w:rsidRDefault="00633D8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633D8B" w:rsidRPr="000F3E4D" w:rsidRDefault="00D465D9">
      <w:pPr>
        <w:widowControl/>
        <w:spacing w:line="360" w:lineRule="auto"/>
        <w:jc w:val="left"/>
        <w:rPr>
          <w:rFonts w:ascii="仿宋" w:eastAsia="仿宋" w:hAnsi="仿宋" w:cs="宋体"/>
          <w:b/>
          <w:bCs/>
          <w:kern w:val="0"/>
          <w:szCs w:val="21"/>
        </w:rPr>
      </w:pPr>
      <w:r w:rsidRPr="000F3E4D">
        <w:rPr>
          <w:rFonts w:ascii="仿宋" w:eastAsia="仿宋" w:hAnsi="仿宋" w:cs="宋体" w:hint="eastAsia"/>
          <w:b/>
          <w:bCs/>
          <w:kern w:val="0"/>
          <w:szCs w:val="21"/>
        </w:rPr>
        <w:t>备注：</w:t>
      </w:r>
    </w:p>
    <w:p w:rsidR="00633D8B" w:rsidRPr="00D465D9" w:rsidRDefault="00D465D9" w:rsidP="00D465D9">
      <w:pPr>
        <w:widowControl/>
        <w:spacing w:line="440" w:lineRule="exact"/>
        <w:ind w:firstLineChars="200" w:firstLine="420"/>
        <w:rPr>
          <w:rFonts w:ascii="仿宋" w:eastAsia="仿宋" w:hAnsi="仿宋" w:cs="宋体"/>
          <w:bCs/>
          <w:kern w:val="0"/>
          <w:szCs w:val="21"/>
        </w:rPr>
      </w:pPr>
      <w:r w:rsidRPr="00D465D9">
        <w:rPr>
          <w:rFonts w:ascii="仿宋" w:eastAsia="仿宋" w:hAnsi="仿宋" w:cs="宋体" w:hint="eastAsia"/>
          <w:bCs/>
          <w:kern w:val="0"/>
          <w:szCs w:val="21"/>
        </w:rPr>
        <w:t>1</w:t>
      </w:r>
      <w:r w:rsidRPr="00D465D9">
        <w:rPr>
          <w:rFonts w:ascii="仿宋" w:eastAsia="仿宋" w:hAnsi="仿宋" w:cs="宋体"/>
          <w:bCs/>
          <w:kern w:val="0"/>
          <w:szCs w:val="21"/>
        </w:rPr>
        <w:t>.</w:t>
      </w:r>
      <w:r w:rsidRPr="00D465D9">
        <w:rPr>
          <w:rFonts w:ascii="仿宋" w:eastAsia="仿宋" w:hAnsi="仿宋" w:cs="宋体" w:hint="eastAsia"/>
          <w:bCs/>
          <w:kern w:val="0"/>
          <w:szCs w:val="21"/>
        </w:rPr>
        <w:t>详细活动方案可以附件形式提交；</w:t>
      </w:r>
    </w:p>
    <w:p w:rsidR="00633D8B" w:rsidRPr="00D465D9" w:rsidRDefault="00D465D9" w:rsidP="00D465D9">
      <w:pPr>
        <w:widowControl/>
        <w:spacing w:line="440" w:lineRule="exact"/>
        <w:ind w:firstLineChars="200" w:firstLine="420"/>
        <w:rPr>
          <w:rFonts w:ascii="仿宋" w:eastAsia="仿宋" w:hAnsi="仿宋" w:cs="宋体"/>
          <w:bCs/>
          <w:kern w:val="0"/>
          <w:szCs w:val="21"/>
        </w:rPr>
      </w:pPr>
      <w:r w:rsidRPr="00D465D9">
        <w:rPr>
          <w:rFonts w:ascii="仿宋" w:eastAsia="仿宋" w:hAnsi="仿宋" w:cs="宋体" w:hint="eastAsia"/>
          <w:bCs/>
          <w:kern w:val="0"/>
          <w:szCs w:val="21"/>
        </w:rPr>
        <w:t>2</w:t>
      </w:r>
      <w:r w:rsidRPr="00D465D9">
        <w:rPr>
          <w:rFonts w:ascii="仿宋" w:eastAsia="仿宋" w:hAnsi="仿宋" w:cs="宋体"/>
          <w:bCs/>
          <w:kern w:val="0"/>
          <w:szCs w:val="21"/>
        </w:rPr>
        <w:t>.</w:t>
      </w:r>
      <w:r w:rsidRPr="00D465D9">
        <w:rPr>
          <w:rFonts w:ascii="仿宋" w:eastAsia="仿宋" w:hAnsi="仿宋" w:cs="宋体" w:hint="eastAsia"/>
          <w:bCs/>
          <w:kern w:val="0"/>
          <w:szCs w:val="21"/>
        </w:rPr>
        <w:t>各实践团队可依据队员人数自行增减团队成员表格大小；</w:t>
      </w:r>
    </w:p>
    <w:p w:rsidR="00633D8B" w:rsidRDefault="00D465D9" w:rsidP="00D465D9">
      <w:pPr>
        <w:widowControl/>
        <w:spacing w:line="440" w:lineRule="exact"/>
        <w:ind w:firstLineChars="200" w:firstLine="420"/>
        <w:rPr>
          <w:rFonts w:ascii="Times New Roman" w:eastAsia="仿宋" w:hAnsi="Times New Roman" w:cs="Times New Roman"/>
          <w:sz w:val="28"/>
        </w:rPr>
      </w:pPr>
      <w:r w:rsidRPr="00D465D9">
        <w:rPr>
          <w:rFonts w:ascii="仿宋" w:eastAsia="仿宋" w:hAnsi="仿宋" w:cs="宋体" w:hint="eastAsia"/>
          <w:bCs/>
          <w:kern w:val="0"/>
          <w:szCs w:val="21"/>
        </w:rPr>
        <w:t>3</w:t>
      </w:r>
      <w:r w:rsidRPr="00D465D9">
        <w:rPr>
          <w:rFonts w:ascii="仿宋" w:eastAsia="仿宋" w:hAnsi="仿宋" w:cs="宋体"/>
          <w:bCs/>
          <w:kern w:val="0"/>
          <w:szCs w:val="21"/>
        </w:rPr>
        <w:t>.</w:t>
      </w:r>
      <w:r w:rsidRPr="00D465D9">
        <w:rPr>
          <w:rFonts w:ascii="仿宋" w:eastAsia="仿宋" w:hAnsi="仿宋" w:cs="宋体" w:hint="eastAsia"/>
          <w:bCs/>
          <w:kern w:val="0"/>
          <w:szCs w:val="21"/>
        </w:rPr>
        <w:t>所有实践团队需为实践个人购买保险，指导老师需确保全程随队指导学生实践活动开展；如包含宣传手册、宣传纪念品、宣传海报、发布</w:t>
      </w:r>
      <w:proofErr w:type="gramStart"/>
      <w:r w:rsidRPr="00D465D9">
        <w:rPr>
          <w:rFonts w:ascii="仿宋" w:eastAsia="仿宋" w:hAnsi="仿宋" w:cs="宋体" w:hint="eastAsia"/>
          <w:bCs/>
          <w:kern w:val="0"/>
          <w:szCs w:val="21"/>
        </w:rPr>
        <w:t>微信宣传</w:t>
      </w:r>
      <w:proofErr w:type="gramEnd"/>
      <w:r w:rsidRPr="00D465D9">
        <w:rPr>
          <w:rFonts w:ascii="仿宋" w:eastAsia="仿宋" w:hAnsi="仿宋" w:cs="宋体" w:hint="eastAsia"/>
          <w:bCs/>
          <w:kern w:val="0"/>
          <w:szCs w:val="21"/>
        </w:rPr>
        <w:t>推送等宣传形式，需由指导老师审核后方可进行。</w:t>
      </w:r>
      <w:r>
        <w:rPr>
          <w:rFonts w:ascii="Times New Roman" w:eastAsia="仿宋" w:hAnsi="Times New Roman" w:cs="Times New Roman"/>
          <w:sz w:val="28"/>
        </w:rPr>
        <w:br w:type="page"/>
      </w:r>
    </w:p>
    <w:p w:rsidR="00D04004" w:rsidRPr="00D04004" w:rsidRDefault="00D04004" w:rsidP="00977C85">
      <w:pPr>
        <w:pStyle w:val="af8"/>
        <w:tabs>
          <w:tab w:val="left" w:pos="5583"/>
        </w:tabs>
        <w:wordWrap w:val="0"/>
        <w:spacing w:beforeLines="50" w:before="156" w:after="0" w:line="520" w:lineRule="exact"/>
        <w:ind w:right="280" w:firstLineChars="200" w:firstLine="560"/>
        <w:jc w:val="right"/>
        <w:rPr>
          <w:rFonts w:ascii="仿宋" w:eastAsia="仿宋" w:hAnsi="仿宋" w:cs="仿宋"/>
          <w:sz w:val="28"/>
        </w:rPr>
      </w:pPr>
      <w:bookmarkStart w:id="0" w:name="_GoBack"/>
      <w:bookmarkEnd w:id="0"/>
      <w:r>
        <w:rPr>
          <w:rFonts w:ascii="仿宋" w:eastAsia="仿宋" w:hAnsi="仿宋" w:cs="仿宋"/>
          <w:sz w:val="28"/>
        </w:rPr>
        <w:lastRenderedPageBreak/>
        <w:t xml:space="preserve">          </w:t>
      </w:r>
    </w:p>
    <w:sectPr w:rsidR="00D04004" w:rsidRPr="00D04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69" w:rsidRDefault="00400269" w:rsidP="00C65858">
      <w:r>
        <w:separator/>
      </w:r>
    </w:p>
  </w:endnote>
  <w:endnote w:type="continuationSeparator" w:id="0">
    <w:p w:rsidR="00400269" w:rsidRDefault="00400269" w:rsidP="00C6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ADDCB20-BBF7-4DEF-BCF6-1194A0FE033E}"/>
    <w:embedBold r:id="rId2" w:subsetted="1" w:fontKey="{11F566A9-8480-4BD3-AB3F-89651D773E8D}"/>
  </w:font>
  <w:font w:name="方正小标宋简体">
    <w:charset w:val="86"/>
    <w:family w:val="auto"/>
    <w:pitch w:val="variable"/>
    <w:sig w:usb0="A00002BF" w:usb1="184F6CFA" w:usb2="00000012" w:usb3="00000000" w:csb0="00040001" w:csb1="00000000"/>
    <w:embedRegular r:id="rId3" w:subsetted="1" w:fontKey="{E3F28BCA-AD7B-41BE-93CB-328B957B7A53}"/>
  </w:font>
  <w:font w:name="ˎ̥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7">
    <w:altName w:val="微软雅黑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69" w:rsidRDefault="00400269" w:rsidP="00C65858">
      <w:r>
        <w:separator/>
      </w:r>
    </w:p>
  </w:footnote>
  <w:footnote w:type="continuationSeparator" w:id="0">
    <w:p w:rsidR="00400269" w:rsidRDefault="00400269" w:rsidP="00C6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hmZmRjMzMwZDcwZGJlMjM4ZTcyMTQ3ZmIxODAwMzAifQ=="/>
  </w:docVars>
  <w:rsids>
    <w:rsidRoot w:val="0019755E"/>
    <w:rsid w:val="000018DF"/>
    <w:rsid w:val="0007215B"/>
    <w:rsid w:val="000B49C9"/>
    <w:rsid w:val="000F3E4D"/>
    <w:rsid w:val="0012322B"/>
    <w:rsid w:val="00162410"/>
    <w:rsid w:val="0019755E"/>
    <w:rsid w:val="001F04FA"/>
    <w:rsid w:val="00255750"/>
    <w:rsid w:val="002E0BF6"/>
    <w:rsid w:val="00323212"/>
    <w:rsid w:val="003666CC"/>
    <w:rsid w:val="003A14C4"/>
    <w:rsid w:val="00400269"/>
    <w:rsid w:val="0043185E"/>
    <w:rsid w:val="005D37CC"/>
    <w:rsid w:val="00633D8B"/>
    <w:rsid w:val="006E7A24"/>
    <w:rsid w:val="008C0F37"/>
    <w:rsid w:val="00977C85"/>
    <w:rsid w:val="009D294D"/>
    <w:rsid w:val="00AC417F"/>
    <w:rsid w:val="00AD55B5"/>
    <w:rsid w:val="00C26EEB"/>
    <w:rsid w:val="00C65858"/>
    <w:rsid w:val="00D04004"/>
    <w:rsid w:val="00D124C9"/>
    <w:rsid w:val="00D150A1"/>
    <w:rsid w:val="00D465D9"/>
    <w:rsid w:val="00D768E7"/>
    <w:rsid w:val="00ED1052"/>
    <w:rsid w:val="00ED4631"/>
    <w:rsid w:val="00F077A8"/>
    <w:rsid w:val="00FB6730"/>
    <w:rsid w:val="00FC56A5"/>
    <w:rsid w:val="0D7F305A"/>
    <w:rsid w:val="26117B5D"/>
    <w:rsid w:val="2B052E4F"/>
    <w:rsid w:val="2D8834BF"/>
    <w:rsid w:val="36CE35E4"/>
    <w:rsid w:val="436E2EC6"/>
    <w:rsid w:val="65240698"/>
    <w:rsid w:val="74D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451C1"/>
  <w15:docId w15:val="{319C654C-15CC-49C5-8833-E17F2EAB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paragraph" w:styleId="33">
    <w:name w:val="List 3"/>
    <w:basedOn w:val="a1"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TOC7">
    <w:name w:val="toc 7"/>
    <w:basedOn w:val="a1"/>
    <w:next w:val="a1"/>
    <w:uiPriority w:val="39"/>
    <w:semiHidden/>
    <w:unhideWhenUsed/>
    <w:pPr>
      <w:ind w:leftChars="1200" w:left="2520"/>
    </w:pPr>
  </w:style>
  <w:style w:type="paragraph" w:styleId="2">
    <w:name w:val="List Number 2"/>
    <w:basedOn w:val="a1"/>
    <w:uiPriority w:val="99"/>
    <w:semiHidden/>
    <w:unhideWhenUsed/>
    <w:qFormat/>
    <w:pPr>
      <w:numPr>
        <w:numId w:val="1"/>
      </w:numPr>
      <w:contextualSpacing/>
    </w:pPr>
  </w:style>
  <w:style w:type="paragraph" w:styleId="a7">
    <w:name w:val="table of authorities"/>
    <w:basedOn w:val="a1"/>
    <w:next w:val="a1"/>
    <w:uiPriority w:val="99"/>
    <w:semiHidden/>
    <w:unhideWhenUsed/>
    <w:pPr>
      <w:ind w:leftChars="200" w:left="420"/>
    </w:pPr>
  </w:style>
  <w:style w:type="paragraph" w:styleId="a8">
    <w:name w:val="Note Heading"/>
    <w:basedOn w:val="a1"/>
    <w:next w:val="a1"/>
    <w:link w:val="a9"/>
    <w:uiPriority w:val="99"/>
    <w:semiHidden/>
    <w:unhideWhenUsed/>
    <w:qFormat/>
    <w:pPr>
      <w:jc w:val="center"/>
    </w:pPr>
  </w:style>
  <w:style w:type="paragraph" w:styleId="40">
    <w:name w:val="List Bullet 4"/>
    <w:basedOn w:val="a1"/>
    <w:uiPriority w:val="99"/>
    <w:semiHidden/>
    <w:unhideWhenUsed/>
    <w:pPr>
      <w:numPr>
        <w:numId w:val="2"/>
      </w:numPr>
      <w:tabs>
        <w:tab w:val="clear" w:pos="1620"/>
        <w:tab w:val="num" w:pos="360"/>
      </w:tabs>
      <w:ind w:leftChars="0" w:left="0" w:firstLineChars="0" w:firstLine="0"/>
      <w:contextualSpacing/>
    </w:pPr>
  </w:style>
  <w:style w:type="paragraph" w:styleId="81">
    <w:name w:val="index 8"/>
    <w:basedOn w:val="a1"/>
    <w:next w:val="a1"/>
    <w:uiPriority w:val="99"/>
    <w:semiHidden/>
    <w:unhideWhenUsed/>
    <w:pPr>
      <w:ind w:leftChars="1400" w:left="1400"/>
    </w:pPr>
  </w:style>
  <w:style w:type="paragraph" w:styleId="aa">
    <w:name w:val="E-mail Signature"/>
    <w:basedOn w:val="a1"/>
    <w:link w:val="ab"/>
    <w:uiPriority w:val="99"/>
    <w:semiHidden/>
    <w:unhideWhenUsed/>
  </w:style>
  <w:style w:type="paragraph" w:styleId="a">
    <w:name w:val="List Number"/>
    <w:basedOn w:val="a1"/>
    <w:uiPriority w:val="99"/>
    <w:semiHidden/>
    <w:unhideWhenUsed/>
    <w:pPr>
      <w:numPr>
        <w:numId w:val="3"/>
      </w:numPr>
      <w:contextualSpacing/>
    </w:pPr>
  </w:style>
  <w:style w:type="paragraph" w:styleId="ac">
    <w:name w:val="Normal Indent"/>
    <w:basedOn w:val="a1"/>
    <w:uiPriority w:val="99"/>
    <w:semiHidden/>
    <w:unhideWhenUsed/>
    <w:pPr>
      <w:ind w:firstLineChars="200" w:firstLine="420"/>
    </w:pPr>
  </w:style>
  <w:style w:type="paragraph" w:styleId="ad">
    <w:name w:val="caption"/>
    <w:basedOn w:val="a1"/>
    <w:next w:val="a1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53">
    <w:name w:val="index 5"/>
    <w:basedOn w:val="a1"/>
    <w:next w:val="a1"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1"/>
    <w:uiPriority w:val="99"/>
    <w:semiHidden/>
    <w:unhideWhenUsed/>
    <w:pPr>
      <w:numPr>
        <w:numId w:val="4"/>
      </w:numPr>
      <w:contextualSpacing/>
    </w:pPr>
  </w:style>
  <w:style w:type="paragraph" w:styleId="ae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Document Map"/>
    <w:basedOn w:val="a1"/>
    <w:link w:val="af0"/>
    <w:uiPriority w:val="99"/>
    <w:semiHidden/>
    <w:unhideWhenUsed/>
    <w:rPr>
      <w:rFonts w:ascii="Microsoft YaHei UI" w:eastAsia="Microsoft YaHei UI"/>
      <w:sz w:val="18"/>
      <w:szCs w:val="18"/>
    </w:rPr>
  </w:style>
  <w:style w:type="paragraph" w:styleId="af1">
    <w:name w:val="toa heading"/>
    <w:basedOn w:val="a1"/>
    <w:next w:val="a1"/>
    <w:uiPriority w:val="99"/>
    <w:semiHidden/>
    <w:unhideWhenUsed/>
    <w:qFormat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2">
    <w:name w:val="annotation text"/>
    <w:basedOn w:val="a1"/>
    <w:link w:val="af3"/>
    <w:uiPriority w:val="99"/>
    <w:semiHidden/>
    <w:unhideWhenUsed/>
    <w:pPr>
      <w:jc w:val="left"/>
    </w:pPr>
  </w:style>
  <w:style w:type="paragraph" w:styleId="61">
    <w:name w:val="index 6"/>
    <w:basedOn w:val="a1"/>
    <w:next w:val="a1"/>
    <w:uiPriority w:val="99"/>
    <w:semiHidden/>
    <w:unhideWhenUsed/>
    <w:pPr>
      <w:ind w:leftChars="1000" w:left="1000"/>
    </w:pPr>
  </w:style>
  <w:style w:type="paragraph" w:styleId="af4">
    <w:name w:val="Salutation"/>
    <w:basedOn w:val="a1"/>
    <w:next w:val="a1"/>
    <w:link w:val="af5"/>
    <w:uiPriority w:val="99"/>
    <w:semiHidden/>
    <w:unhideWhenUsed/>
    <w:qFormat/>
  </w:style>
  <w:style w:type="paragraph" w:styleId="34">
    <w:name w:val="Body Text 3"/>
    <w:basedOn w:val="a1"/>
    <w:link w:val="35"/>
    <w:uiPriority w:val="99"/>
    <w:semiHidden/>
    <w:unhideWhenUsed/>
    <w:pPr>
      <w:spacing w:after="120"/>
    </w:pPr>
    <w:rPr>
      <w:sz w:val="16"/>
      <w:szCs w:val="16"/>
    </w:rPr>
  </w:style>
  <w:style w:type="paragraph" w:styleId="af6">
    <w:name w:val="Closing"/>
    <w:basedOn w:val="a1"/>
    <w:link w:val="af7"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1"/>
    <w:uiPriority w:val="99"/>
    <w:semiHidden/>
    <w:unhideWhenUsed/>
    <w:pPr>
      <w:numPr>
        <w:numId w:val="5"/>
      </w:numPr>
      <w:contextualSpacing/>
    </w:pPr>
  </w:style>
  <w:style w:type="paragraph" w:styleId="af8">
    <w:name w:val="Body Text"/>
    <w:basedOn w:val="a1"/>
    <w:link w:val="af9"/>
    <w:uiPriority w:val="99"/>
    <w:semiHidden/>
    <w:unhideWhenUsed/>
    <w:qFormat/>
    <w:pPr>
      <w:spacing w:after="120"/>
    </w:pPr>
  </w:style>
  <w:style w:type="paragraph" w:styleId="afa">
    <w:name w:val="Body Text Indent"/>
    <w:basedOn w:val="a1"/>
    <w:link w:val="afb"/>
    <w:uiPriority w:val="99"/>
    <w:semiHidden/>
    <w:unhideWhenUsed/>
    <w:pPr>
      <w:spacing w:after="120"/>
      <w:ind w:leftChars="200" w:left="420"/>
    </w:pPr>
  </w:style>
  <w:style w:type="paragraph" w:styleId="3">
    <w:name w:val="List Number 3"/>
    <w:basedOn w:val="a1"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1"/>
    <w:uiPriority w:val="99"/>
    <w:semiHidden/>
    <w:unhideWhenUsed/>
    <w:pPr>
      <w:ind w:leftChars="200" w:left="100" w:hangingChars="200" w:hanging="200"/>
      <w:contextualSpacing/>
    </w:pPr>
  </w:style>
  <w:style w:type="paragraph" w:styleId="afc">
    <w:name w:val="List Continue"/>
    <w:basedOn w:val="a1"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d">
    <w:name w:val="Block Text"/>
    <w:basedOn w:val="a1"/>
    <w:uiPriority w:val="99"/>
    <w:semiHidden/>
    <w:unhideWhenUsed/>
    <w:pPr>
      <w:spacing w:after="120"/>
      <w:ind w:leftChars="700" w:left="1440" w:rightChars="700" w:right="1440"/>
    </w:pPr>
  </w:style>
  <w:style w:type="paragraph" w:styleId="20">
    <w:name w:val="List Bullet 2"/>
    <w:basedOn w:val="a1"/>
    <w:uiPriority w:val="99"/>
    <w:semiHidden/>
    <w:unhideWhenUsed/>
    <w:pPr>
      <w:numPr>
        <w:numId w:val="7"/>
      </w:numPr>
      <w:contextualSpacing/>
    </w:pPr>
  </w:style>
  <w:style w:type="paragraph" w:styleId="HTML">
    <w:name w:val="HTML Address"/>
    <w:basedOn w:val="a1"/>
    <w:link w:val="HTML0"/>
    <w:uiPriority w:val="99"/>
    <w:semiHidden/>
    <w:unhideWhenUsed/>
    <w:qFormat/>
    <w:rPr>
      <w:i/>
      <w:iCs/>
    </w:rPr>
  </w:style>
  <w:style w:type="paragraph" w:styleId="43">
    <w:name w:val="index 4"/>
    <w:basedOn w:val="a1"/>
    <w:next w:val="a1"/>
    <w:uiPriority w:val="99"/>
    <w:semiHidden/>
    <w:unhideWhenUsed/>
    <w:pPr>
      <w:ind w:leftChars="600" w:left="600"/>
    </w:pPr>
  </w:style>
  <w:style w:type="paragraph" w:styleId="TOC5">
    <w:name w:val="toc 5"/>
    <w:basedOn w:val="a1"/>
    <w:next w:val="a1"/>
    <w:uiPriority w:val="39"/>
    <w:semiHidden/>
    <w:unhideWhenUsed/>
    <w:pPr>
      <w:ind w:leftChars="800" w:left="1680"/>
    </w:pPr>
  </w:style>
  <w:style w:type="paragraph" w:styleId="TOC3">
    <w:name w:val="toc 3"/>
    <w:basedOn w:val="a1"/>
    <w:next w:val="a1"/>
    <w:uiPriority w:val="39"/>
    <w:semiHidden/>
    <w:unhideWhenUsed/>
    <w:pPr>
      <w:ind w:leftChars="400" w:left="840"/>
    </w:pPr>
  </w:style>
  <w:style w:type="paragraph" w:styleId="afe">
    <w:name w:val="Plain Text"/>
    <w:basedOn w:val="a1"/>
    <w:link w:val="aff"/>
    <w:uiPriority w:val="99"/>
    <w:semiHidden/>
    <w:unhideWhenUsed/>
    <w:rPr>
      <w:rFonts w:ascii="宋体" w:eastAsia="宋体" w:hAnsi="Courier New" w:cs="Courier New"/>
      <w:szCs w:val="21"/>
    </w:rPr>
  </w:style>
  <w:style w:type="paragraph" w:styleId="50">
    <w:name w:val="List Bullet 5"/>
    <w:basedOn w:val="a1"/>
    <w:uiPriority w:val="9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contextualSpacing/>
    </w:pPr>
  </w:style>
  <w:style w:type="paragraph" w:styleId="TOC8">
    <w:name w:val="toc 8"/>
    <w:basedOn w:val="a1"/>
    <w:next w:val="a1"/>
    <w:uiPriority w:val="39"/>
    <w:semiHidden/>
    <w:unhideWhenUsed/>
    <w:pPr>
      <w:ind w:leftChars="1400" w:left="2940"/>
    </w:pPr>
  </w:style>
  <w:style w:type="paragraph" w:styleId="36">
    <w:name w:val="index 3"/>
    <w:basedOn w:val="a1"/>
    <w:next w:val="a1"/>
    <w:uiPriority w:val="99"/>
    <w:semiHidden/>
    <w:unhideWhenUsed/>
    <w:pPr>
      <w:ind w:leftChars="400" w:left="400"/>
    </w:pPr>
  </w:style>
  <w:style w:type="paragraph" w:styleId="aff0">
    <w:name w:val="Date"/>
    <w:basedOn w:val="a1"/>
    <w:next w:val="a1"/>
    <w:link w:val="aff1"/>
    <w:uiPriority w:val="99"/>
    <w:semiHidden/>
    <w:unhideWhenUsed/>
    <w:pPr>
      <w:ind w:leftChars="2500" w:left="100"/>
    </w:pPr>
  </w:style>
  <w:style w:type="paragraph" w:styleId="24">
    <w:name w:val="Body Text Indent 2"/>
    <w:basedOn w:val="a1"/>
    <w:link w:val="25"/>
    <w:uiPriority w:val="99"/>
    <w:semiHidden/>
    <w:unhideWhenUsed/>
    <w:pPr>
      <w:spacing w:after="120" w:line="480" w:lineRule="auto"/>
      <w:ind w:leftChars="200" w:left="420"/>
    </w:pPr>
  </w:style>
  <w:style w:type="paragraph" w:styleId="aff2">
    <w:name w:val="endnote text"/>
    <w:basedOn w:val="a1"/>
    <w:link w:val="aff3"/>
    <w:uiPriority w:val="99"/>
    <w:semiHidden/>
    <w:unhideWhenUsed/>
    <w:pPr>
      <w:snapToGrid w:val="0"/>
      <w:jc w:val="left"/>
    </w:pPr>
  </w:style>
  <w:style w:type="paragraph" w:styleId="54">
    <w:name w:val="List Continue 5"/>
    <w:basedOn w:val="a1"/>
    <w:uiPriority w:val="99"/>
    <w:semiHidden/>
    <w:unhideWhenUsed/>
    <w:pPr>
      <w:spacing w:after="120"/>
      <w:ind w:leftChars="1000" w:left="2100"/>
      <w:contextualSpacing/>
    </w:pPr>
  </w:style>
  <w:style w:type="paragraph" w:styleId="aff4">
    <w:name w:val="Balloon Text"/>
    <w:basedOn w:val="a1"/>
    <w:link w:val="aff5"/>
    <w:uiPriority w:val="99"/>
    <w:semiHidden/>
    <w:unhideWhenUsed/>
    <w:rPr>
      <w:sz w:val="18"/>
      <w:szCs w:val="18"/>
    </w:rPr>
  </w:style>
  <w:style w:type="paragraph" w:styleId="aff6">
    <w:name w:val="footer"/>
    <w:basedOn w:val="a1"/>
    <w:link w:val="aff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8">
    <w:name w:val="envelope return"/>
    <w:basedOn w:val="a1"/>
    <w:uiPriority w:val="99"/>
    <w:semiHidden/>
    <w:unhideWhenUsed/>
    <w:pPr>
      <w:snapToGrid w:val="0"/>
    </w:pPr>
    <w:rPr>
      <w:rFonts w:asciiTheme="majorHAnsi" w:eastAsiaTheme="majorEastAsia" w:hAnsiTheme="majorHAnsi" w:cstheme="majorBidi"/>
    </w:rPr>
  </w:style>
  <w:style w:type="paragraph" w:styleId="aff9">
    <w:name w:val="header"/>
    <w:basedOn w:val="a1"/>
    <w:link w:val="aff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b">
    <w:name w:val="Signature"/>
    <w:basedOn w:val="a1"/>
    <w:link w:val="affc"/>
    <w:uiPriority w:val="99"/>
    <w:semiHidden/>
    <w:unhideWhenUsed/>
    <w:pPr>
      <w:ind w:leftChars="2100" w:left="100"/>
    </w:pPr>
  </w:style>
  <w:style w:type="paragraph" w:styleId="TOC1">
    <w:name w:val="toc 1"/>
    <w:basedOn w:val="a1"/>
    <w:next w:val="a1"/>
    <w:uiPriority w:val="39"/>
    <w:semiHidden/>
    <w:unhideWhenUsed/>
  </w:style>
  <w:style w:type="paragraph" w:styleId="44">
    <w:name w:val="List Continue 4"/>
    <w:basedOn w:val="a1"/>
    <w:uiPriority w:val="99"/>
    <w:semiHidden/>
    <w:unhideWhenUsed/>
    <w:pPr>
      <w:spacing w:after="120"/>
      <w:ind w:leftChars="800" w:left="1680"/>
      <w:contextualSpacing/>
    </w:pPr>
  </w:style>
  <w:style w:type="paragraph" w:styleId="TOC4">
    <w:name w:val="toc 4"/>
    <w:basedOn w:val="a1"/>
    <w:next w:val="a1"/>
    <w:uiPriority w:val="39"/>
    <w:semiHidden/>
    <w:unhideWhenUsed/>
    <w:pPr>
      <w:ind w:leftChars="600" w:left="1260"/>
    </w:pPr>
  </w:style>
  <w:style w:type="paragraph" w:styleId="affd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uiPriority w:val="99"/>
    <w:semiHidden/>
    <w:unhideWhenUsed/>
  </w:style>
  <w:style w:type="paragraph" w:styleId="affe">
    <w:name w:val="Subtitle"/>
    <w:basedOn w:val="a1"/>
    <w:next w:val="a1"/>
    <w:link w:val="afff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0">
    <w:name w:val="List"/>
    <w:basedOn w:val="a1"/>
    <w:uiPriority w:val="99"/>
    <w:semiHidden/>
    <w:unhideWhenUsed/>
    <w:qFormat/>
    <w:pPr>
      <w:ind w:left="200" w:hangingChars="200" w:hanging="200"/>
      <w:contextualSpacing/>
    </w:pPr>
  </w:style>
  <w:style w:type="paragraph" w:styleId="afff1">
    <w:name w:val="footnote text"/>
    <w:basedOn w:val="a1"/>
    <w:link w:val="afff2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1"/>
    <w:next w:val="a1"/>
    <w:uiPriority w:val="39"/>
    <w:semiHidden/>
    <w:unhideWhenUsed/>
    <w:pPr>
      <w:ind w:leftChars="1000" w:left="2100"/>
    </w:pPr>
  </w:style>
  <w:style w:type="paragraph" w:styleId="55">
    <w:name w:val="List 5"/>
    <w:basedOn w:val="a1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7">
    <w:name w:val="Body Text Indent 3"/>
    <w:basedOn w:val="a1"/>
    <w:link w:val="38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uiPriority w:val="99"/>
    <w:semiHidden/>
    <w:unhideWhenUsed/>
    <w:pPr>
      <w:ind w:leftChars="1200" w:left="1200"/>
    </w:pPr>
  </w:style>
  <w:style w:type="paragraph" w:styleId="91">
    <w:name w:val="index 9"/>
    <w:basedOn w:val="a1"/>
    <w:next w:val="a1"/>
    <w:uiPriority w:val="99"/>
    <w:semiHidden/>
    <w:unhideWhenUsed/>
    <w:pPr>
      <w:ind w:leftChars="1600" w:left="1600"/>
    </w:pPr>
  </w:style>
  <w:style w:type="paragraph" w:styleId="afff3">
    <w:name w:val="table of figures"/>
    <w:basedOn w:val="a1"/>
    <w:next w:val="a1"/>
    <w:uiPriority w:val="99"/>
    <w:semiHidden/>
    <w:unhideWhenUsed/>
    <w:pPr>
      <w:ind w:leftChars="200" w:left="200" w:hangingChars="200" w:hanging="200"/>
    </w:pPr>
  </w:style>
  <w:style w:type="paragraph" w:styleId="TOC2">
    <w:name w:val="toc 2"/>
    <w:basedOn w:val="a1"/>
    <w:next w:val="a1"/>
    <w:uiPriority w:val="39"/>
    <w:semiHidden/>
    <w:unhideWhenUsed/>
    <w:pPr>
      <w:ind w:leftChars="200" w:left="420"/>
    </w:pPr>
  </w:style>
  <w:style w:type="paragraph" w:styleId="TOC9">
    <w:name w:val="toc 9"/>
    <w:basedOn w:val="a1"/>
    <w:next w:val="a1"/>
    <w:uiPriority w:val="39"/>
    <w:semiHidden/>
    <w:unhideWhenUsed/>
    <w:pPr>
      <w:ind w:leftChars="1600" w:left="3360"/>
    </w:pPr>
  </w:style>
  <w:style w:type="paragraph" w:styleId="26">
    <w:name w:val="Body Text 2"/>
    <w:basedOn w:val="a1"/>
    <w:link w:val="27"/>
    <w:uiPriority w:val="99"/>
    <w:semiHidden/>
    <w:unhideWhenUsed/>
    <w:pPr>
      <w:spacing w:after="120" w:line="480" w:lineRule="auto"/>
    </w:pPr>
  </w:style>
  <w:style w:type="paragraph" w:styleId="45">
    <w:name w:val="List 4"/>
    <w:basedOn w:val="a1"/>
    <w:uiPriority w:val="99"/>
    <w:semiHidden/>
    <w:unhideWhenUsed/>
    <w:pPr>
      <w:ind w:leftChars="600" w:left="100" w:hangingChars="200" w:hanging="200"/>
      <w:contextualSpacing/>
    </w:pPr>
  </w:style>
  <w:style w:type="paragraph" w:styleId="28">
    <w:name w:val="List Continue 2"/>
    <w:basedOn w:val="a1"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f4">
    <w:name w:val="Message Header"/>
    <w:basedOn w:val="a1"/>
    <w:link w:val="afff5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afff6">
    <w:name w:val="Normal (Web)"/>
    <w:basedOn w:val="a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39">
    <w:name w:val="List Continue 3"/>
    <w:basedOn w:val="a1"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9">
    <w:name w:val="index 2"/>
    <w:basedOn w:val="a1"/>
    <w:next w:val="a1"/>
    <w:uiPriority w:val="99"/>
    <w:semiHidden/>
    <w:unhideWhenUsed/>
    <w:pPr>
      <w:ind w:leftChars="200" w:left="200"/>
    </w:pPr>
  </w:style>
  <w:style w:type="paragraph" w:styleId="afff7">
    <w:name w:val="Title"/>
    <w:basedOn w:val="a1"/>
    <w:next w:val="a1"/>
    <w:link w:val="afff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ff9">
    <w:name w:val="annotation subject"/>
    <w:basedOn w:val="af2"/>
    <w:next w:val="af2"/>
    <w:link w:val="afffa"/>
    <w:uiPriority w:val="99"/>
    <w:semiHidden/>
    <w:unhideWhenUsed/>
    <w:rPr>
      <w:b/>
      <w:bCs/>
    </w:rPr>
  </w:style>
  <w:style w:type="paragraph" w:styleId="afffb">
    <w:name w:val="Body Text First Indent"/>
    <w:basedOn w:val="af8"/>
    <w:link w:val="afffc"/>
    <w:uiPriority w:val="99"/>
    <w:semiHidden/>
    <w:unhideWhenUsed/>
    <w:pPr>
      <w:ind w:firstLineChars="100" w:firstLine="420"/>
    </w:pPr>
  </w:style>
  <w:style w:type="paragraph" w:styleId="2a">
    <w:name w:val="Body Text First Indent 2"/>
    <w:basedOn w:val="afa"/>
    <w:link w:val="2b"/>
    <w:uiPriority w:val="99"/>
    <w:semiHidden/>
    <w:unhideWhenUsed/>
    <w:qFormat/>
    <w:pPr>
      <w:ind w:firstLineChars="200" w:firstLine="420"/>
    </w:pPr>
  </w:style>
  <w:style w:type="character" w:styleId="afffd">
    <w:name w:val="Hyperlink"/>
    <w:basedOn w:val="a2"/>
    <w:uiPriority w:val="99"/>
    <w:unhideWhenUsed/>
    <w:rPr>
      <w:color w:val="0563C1" w:themeColor="hyperlink"/>
      <w:u w:val="single"/>
    </w:rPr>
  </w:style>
  <w:style w:type="character" w:customStyle="1" w:styleId="HTML0">
    <w:name w:val="HTML 地址 字符"/>
    <w:basedOn w:val="a2"/>
    <w:link w:val="HTML"/>
    <w:uiPriority w:val="99"/>
    <w:semiHidden/>
    <w:qFormat/>
    <w:rPr>
      <w:i/>
      <w:iCs/>
    </w:rPr>
  </w:style>
  <w:style w:type="character" w:customStyle="1" w:styleId="HTML2">
    <w:name w:val="HTML 预设格式 字符"/>
    <w:basedOn w:val="a2"/>
    <w:link w:val="HTML1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0">
    <w:name w:val="标题 1 字符"/>
    <w:basedOn w:val="a2"/>
    <w:link w:val="1"/>
    <w:uiPriority w:val="9"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1"/>
    <w:uiPriority w:val="39"/>
    <w:semiHidden/>
    <w:unhideWhenUsed/>
    <w:qFormat/>
    <w:pPr>
      <w:outlineLvl w:val="9"/>
    </w:pPr>
  </w:style>
  <w:style w:type="character" w:customStyle="1" w:styleId="afff8">
    <w:name w:val="标题 字符"/>
    <w:basedOn w:val="a2"/>
    <w:link w:val="afff7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Pr>
      <w:b/>
      <w:bCs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Pr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af5">
    <w:name w:val="称呼 字符"/>
    <w:basedOn w:val="a2"/>
    <w:link w:val="af4"/>
    <w:uiPriority w:val="99"/>
    <w:semiHidden/>
    <w:qFormat/>
  </w:style>
  <w:style w:type="character" w:customStyle="1" w:styleId="aff">
    <w:name w:val="纯文本 字符"/>
    <w:basedOn w:val="a2"/>
    <w:link w:val="afe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b">
    <w:name w:val="电子邮件签名 字符"/>
    <w:basedOn w:val="a2"/>
    <w:link w:val="aa"/>
    <w:uiPriority w:val="99"/>
    <w:semiHidden/>
  </w:style>
  <w:style w:type="character" w:customStyle="1" w:styleId="afff">
    <w:name w:val="副标题 字符"/>
    <w:basedOn w:val="a2"/>
    <w:link w:val="affe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宏文本 字符"/>
    <w:basedOn w:val="a2"/>
    <w:link w:val="a5"/>
    <w:uiPriority w:val="99"/>
    <w:semiHidden/>
    <w:rPr>
      <w:rFonts w:ascii="Courier New" w:eastAsia="宋体" w:hAnsi="Courier New" w:cs="Courier New"/>
      <w:sz w:val="24"/>
      <w:szCs w:val="24"/>
    </w:rPr>
  </w:style>
  <w:style w:type="character" w:customStyle="1" w:styleId="afff2">
    <w:name w:val="脚注文本 字符"/>
    <w:basedOn w:val="a2"/>
    <w:link w:val="afff1"/>
    <w:uiPriority w:val="99"/>
    <w:semiHidden/>
    <w:qFormat/>
    <w:rPr>
      <w:sz w:val="18"/>
      <w:szCs w:val="18"/>
    </w:rPr>
  </w:style>
  <w:style w:type="character" w:customStyle="1" w:styleId="af7">
    <w:name w:val="结束语 字符"/>
    <w:basedOn w:val="a2"/>
    <w:link w:val="af6"/>
    <w:uiPriority w:val="99"/>
    <w:semiHidden/>
  </w:style>
  <w:style w:type="paragraph" w:styleId="afffe">
    <w:name w:val="List Paragraph"/>
    <w:basedOn w:val="a1"/>
    <w:uiPriority w:val="34"/>
    <w:qFormat/>
    <w:pPr>
      <w:ind w:firstLineChars="200" w:firstLine="420"/>
    </w:pPr>
  </w:style>
  <w:style w:type="paragraph" w:styleId="affff">
    <w:name w:val="Intense Quote"/>
    <w:basedOn w:val="a1"/>
    <w:next w:val="a1"/>
    <w:link w:val="affff0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0">
    <w:name w:val="明显引用 字符"/>
    <w:basedOn w:val="a2"/>
    <w:link w:val="affff"/>
    <w:uiPriority w:val="30"/>
    <w:rPr>
      <w:i/>
      <w:iCs/>
      <w:color w:val="5B9BD5" w:themeColor="accent1"/>
    </w:rPr>
  </w:style>
  <w:style w:type="character" w:customStyle="1" w:styleId="aff5">
    <w:name w:val="批注框文本 字符"/>
    <w:basedOn w:val="a2"/>
    <w:link w:val="aff4"/>
    <w:uiPriority w:val="99"/>
    <w:semiHidden/>
    <w:rPr>
      <w:sz w:val="18"/>
      <w:szCs w:val="18"/>
    </w:rPr>
  </w:style>
  <w:style w:type="character" w:customStyle="1" w:styleId="af3">
    <w:name w:val="批注文字 字符"/>
    <w:basedOn w:val="a2"/>
    <w:link w:val="af2"/>
    <w:uiPriority w:val="99"/>
    <w:semiHidden/>
  </w:style>
  <w:style w:type="character" w:customStyle="1" w:styleId="afffa">
    <w:name w:val="批注主题 字符"/>
    <w:basedOn w:val="af3"/>
    <w:link w:val="afff9"/>
    <w:uiPriority w:val="99"/>
    <w:semiHidden/>
    <w:rPr>
      <w:b/>
      <w:bCs/>
    </w:rPr>
  </w:style>
  <w:style w:type="character" w:customStyle="1" w:styleId="affc">
    <w:name w:val="签名 字符"/>
    <w:basedOn w:val="a2"/>
    <w:link w:val="affb"/>
    <w:uiPriority w:val="99"/>
    <w:semiHidden/>
  </w:style>
  <w:style w:type="character" w:customStyle="1" w:styleId="aff1">
    <w:name w:val="日期 字符"/>
    <w:basedOn w:val="a2"/>
    <w:link w:val="aff0"/>
    <w:uiPriority w:val="99"/>
    <w:semiHidden/>
  </w:style>
  <w:style w:type="paragraph" w:customStyle="1" w:styleId="12">
    <w:name w:val="书目1"/>
    <w:basedOn w:val="a1"/>
    <w:next w:val="a1"/>
    <w:uiPriority w:val="37"/>
    <w:semiHidden/>
    <w:unhideWhenUsed/>
  </w:style>
  <w:style w:type="character" w:customStyle="1" w:styleId="aff3">
    <w:name w:val="尾注文本 字符"/>
    <w:basedOn w:val="a2"/>
    <w:link w:val="aff2"/>
    <w:uiPriority w:val="99"/>
    <w:semiHidden/>
  </w:style>
  <w:style w:type="character" w:customStyle="1" w:styleId="af0">
    <w:name w:val="文档结构图 字符"/>
    <w:basedOn w:val="a2"/>
    <w:link w:val="af"/>
    <w:uiPriority w:val="99"/>
    <w:semiHidden/>
    <w:qFormat/>
    <w:rPr>
      <w:rFonts w:ascii="Microsoft YaHei UI" w:eastAsia="Microsoft YaHei UI"/>
      <w:sz w:val="18"/>
      <w:szCs w:val="18"/>
    </w:rPr>
  </w:style>
  <w:style w:type="paragraph" w:styleId="affff1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fff5">
    <w:name w:val="信息标题 字符"/>
    <w:basedOn w:val="a2"/>
    <w:link w:val="afff4"/>
    <w:uiPriority w:val="99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7">
    <w:name w:val="页脚 字符"/>
    <w:basedOn w:val="a2"/>
    <w:link w:val="aff6"/>
    <w:uiPriority w:val="99"/>
    <w:rPr>
      <w:sz w:val="18"/>
      <w:szCs w:val="18"/>
    </w:rPr>
  </w:style>
  <w:style w:type="character" w:customStyle="1" w:styleId="affa">
    <w:name w:val="页眉 字符"/>
    <w:basedOn w:val="a2"/>
    <w:link w:val="aff9"/>
    <w:uiPriority w:val="99"/>
    <w:rPr>
      <w:sz w:val="18"/>
      <w:szCs w:val="18"/>
    </w:rPr>
  </w:style>
  <w:style w:type="paragraph" w:styleId="affff2">
    <w:name w:val="Quote"/>
    <w:basedOn w:val="a1"/>
    <w:next w:val="a1"/>
    <w:link w:val="affff3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 字符"/>
    <w:basedOn w:val="a2"/>
    <w:link w:val="affff2"/>
    <w:uiPriority w:val="29"/>
    <w:qFormat/>
    <w:rPr>
      <w:i/>
      <w:iCs/>
      <w:color w:val="404040" w:themeColor="text1" w:themeTint="BF"/>
    </w:rPr>
  </w:style>
  <w:style w:type="character" w:customStyle="1" w:styleId="af9">
    <w:name w:val="正文文本 字符"/>
    <w:basedOn w:val="a2"/>
    <w:link w:val="af8"/>
    <w:uiPriority w:val="99"/>
    <w:semiHidden/>
    <w:qFormat/>
  </w:style>
  <w:style w:type="character" w:customStyle="1" w:styleId="afffc">
    <w:name w:val="正文文本首行缩进 字符"/>
    <w:basedOn w:val="af9"/>
    <w:link w:val="afffb"/>
    <w:uiPriority w:val="99"/>
    <w:semiHidden/>
  </w:style>
  <w:style w:type="character" w:customStyle="1" w:styleId="afb">
    <w:name w:val="正文文本缩进 字符"/>
    <w:basedOn w:val="a2"/>
    <w:link w:val="afa"/>
    <w:uiPriority w:val="99"/>
    <w:semiHidden/>
  </w:style>
  <w:style w:type="character" w:customStyle="1" w:styleId="2b">
    <w:name w:val="正文文本首行缩进 2 字符"/>
    <w:basedOn w:val="afb"/>
    <w:link w:val="2a"/>
    <w:uiPriority w:val="99"/>
    <w:semiHidden/>
  </w:style>
  <w:style w:type="character" w:customStyle="1" w:styleId="27">
    <w:name w:val="正文文本 2 字符"/>
    <w:basedOn w:val="a2"/>
    <w:link w:val="26"/>
    <w:uiPriority w:val="99"/>
    <w:semiHidden/>
  </w:style>
  <w:style w:type="character" w:customStyle="1" w:styleId="35">
    <w:name w:val="正文文本 3 字符"/>
    <w:basedOn w:val="a2"/>
    <w:link w:val="34"/>
    <w:uiPriority w:val="99"/>
    <w:semiHidden/>
    <w:rPr>
      <w:sz w:val="16"/>
      <w:szCs w:val="16"/>
    </w:rPr>
  </w:style>
  <w:style w:type="character" w:customStyle="1" w:styleId="25">
    <w:name w:val="正文文本缩进 2 字符"/>
    <w:basedOn w:val="a2"/>
    <w:link w:val="24"/>
    <w:uiPriority w:val="99"/>
    <w:semiHidden/>
    <w:qFormat/>
  </w:style>
  <w:style w:type="character" w:customStyle="1" w:styleId="38">
    <w:name w:val="正文文本缩进 3 字符"/>
    <w:basedOn w:val="a2"/>
    <w:link w:val="37"/>
    <w:uiPriority w:val="99"/>
    <w:semiHidden/>
    <w:rPr>
      <w:sz w:val="16"/>
      <w:szCs w:val="16"/>
    </w:rPr>
  </w:style>
  <w:style w:type="character" w:customStyle="1" w:styleId="a9">
    <w:name w:val="注释标题 字符"/>
    <w:basedOn w:val="a2"/>
    <w:link w:val="a8"/>
    <w:uiPriority w:val="99"/>
    <w:semiHidden/>
    <w:qFormat/>
  </w:style>
  <w:style w:type="character" w:customStyle="1" w:styleId="13">
    <w:name w:val="未处理的提及1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AOC</cp:lastModifiedBy>
  <cp:revision>2</cp:revision>
  <cp:lastPrinted>2023-06-07T00:38:00Z</cp:lastPrinted>
  <dcterms:created xsi:type="dcterms:W3CDTF">2023-06-16T12:16:00Z</dcterms:created>
  <dcterms:modified xsi:type="dcterms:W3CDTF">2023-06-16T12:16:00Z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FF3703DF2A3246B2B762632A40073DC6_13</vt:lpwstr>
  </property>
</Properties>
</file>